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1A" w:rsidRPr="005E5E1A" w:rsidRDefault="005E5E1A" w:rsidP="005E5E1A">
      <w:pPr>
        <w:pStyle w:val="Bodytext20"/>
        <w:shd w:val="clear" w:color="auto" w:fill="auto"/>
        <w:ind w:right="3760" w:firstLine="0"/>
        <w:rPr>
          <w:rStyle w:val="Bodytext212"/>
          <w:bCs/>
          <w:color w:val="008000"/>
          <w:spacing w:val="0"/>
          <w:sz w:val="24"/>
          <w:szCs w:val="24"/>
        </w:rPr>
      </w:pPr>
      <w:bookmarkStart w:id="0" w:name="_GoBack"/>
      <w:bookmarkEnd w:id="0"/>
      <w:r w:rsidRPr="005E5E1A">
        <w:rPr>
          <w:rStyle w:val="Bodytext212"/>
          <w:b/>
          <w:bCs/>
          <w:color w:val="0000FF"/>
          <w:sz w:val="24"/>
          <w:szCs w:val="24"/>
        </w:rPr>
        <w:t>EKONOMSKA GEOGRAFIJA -  PRIMARNI SEKTOR</w:t>
      </w:r>
      <w:r w:rsidRPr="005E5E1A">
        <w:rPr>
          <w:rStyle w:val="Bodytext212"/>
          <w:b/>
          <w:bCs/>
          <w:color w:val="000000"/>
          <w:sz w:val="24"/>
          <w:szCs w:val="24"/>
        </w:rPr>
        <w:t xml:space="preserve"> </w:t>
      </w:r>
      <w:r w:rsidRPr="005E5E1A">
        <w:rPr>
          <w:rStyle w:val="Bodytext212"/>
          <w:b/>
          <w:bCs/>
          <w:color w:val="008000"/>
          <w:sz w:val="24"/>
          <w:szCs w:val="24"/>
        </w:rPr>
        <w:t>KMETIJSTVO</w:t>
      </w:r>
    </w:p>
    <w:p w:rsidR="00485E92" w:rsidRPr="005E5E1A" w:rsidRDefault="00485E92">
      <w:pPr>
        <w:pStyle w:val="Bodytext1"/>
        <w:shd w:val="clear" w:color="auto" w:fill="auto"/>
        <w:ind w:left="460"/>
        <w:rPr>
          <w:color w:val="FF0000"/>
          <w:sz w:val="24"/>
          <w:szCs w:val="24"/>
        </w:rPr>
      </w:pPr>
      <w:r w:rsidRPr="005E5E1A">
        <w:rPr>
          <w:rStyle w:val="BodyText10"/>
          <w:color w:val="FF0000"/>
          <w:sz w:val="24"/>
          <w:szCs w:val="24"/>
        </w:rPr>
        <w:t>UVOD V KMETIJSTVO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00"/>
        </w:tabs>
        <w:spacing w:line="288" w:lineRule="exact"/>
        <w:ind w:left="460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zagotavl</w:t>
      </w:r>
      <w:r w:rsidR="005E5E1A">
        <w:rPr>
          <w:rStyle w:val="BodyText10"/>
          <w:color w:val="000000"/>
          <w:sz w:val="24"/>
          <w:szCs w:val="24"/>
        </w:rPr>
        <w:t>ja vir hrane in surovine za industrijsko</w:t>
      </w:r>
      <w:r w:rsidRPr="00B1210C">
        <w:rPr>
          <w:rStyle w:val="BodyText10"/>
          <w:color w:val="000000"/>
          <w:sz w:val="24"/>
          <w:szCs w:val="24"/>
        </w:rPr>
        <w:t xml:space="preserve"> predelavo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14"/>
        </w:tabs>
        <w:spacing w:line="288" w:lineRule="exact"/>
        <w:ind w:left="460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kmetijske dejavnosti so: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810"/>
        </w:tabs>
        <w:spacing w:line="288" w:lineRule="exact"/>
        <w:ind w:left="46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poljedelstvo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801"/>
        </w:tabs>
        <w:spacing w:line="288" w:lineRule="exact"/>
        <w:ind w:left="46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živinoreja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801"/>
        </w:tabs>
        <w:spacing w:line="288" w:lineRule="exact"/>
        <w:ind w:left="46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sadjarstvo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791"/>
        </w:tabs>
        <w:spacing w:line="288" w:lineRule="exact"/>
        <w:ind w:left="46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vinogradništvo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796"/>
        </w:tabs>
        <w:spacing w:line="288" w:lineRule="exact"/>
        <w:ind w:left="46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vrtnarstvo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10"/>
        </w:tabs>
        <w:spacing w:line="288" w:lineRule="exact"/>
        <w:ind w:left="460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kmetijstvo je najstarejša (primarna) in najbolj razširjena dejavnost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10"/>
        </w:tabs>
        <w:spacing w:line="288" w:lineRule="exact"/>
        <w:ind w:left="460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razvitejša je država</w:t>
      </w:r>
      <w:r w:rsidR="005E5E1A">
        <w:rPr>
          <w:rStyle w:val="BodyText10"/>
          <w:color w:val="000000"/>
          <w:sz w:val="24"/>
          <w:szCs w:val="24"/>
        </w:rPr>
        <w:t>, manj ljudi se z njim ukvarja in večji so</w:t>
      </w:r>
      <w:r w:rsidRPr="00B1210C">
        <w:rPr>
          <w:rStyle w:val="BodyText10"/>
          <w:color w:val="000000"/>
          <w:sz w:val="24"/>
          <w:szCs w:val="24"/>
        </w:rPr>
        <w:t xml:space="preserve"> donos</w:t>
      </w:r>
      <w:r w:rsidR="005E5E1A">
        <w:rPr>
          <w:rStyle w:val="BodyText10"/>
          <w:color w:val="000000"/>
          <w:sz w:val="24"/>
          <w:szCs w:val="24"/>
        </w:rPr>
        <w:t>i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95"/>
        </w:tabs>
        <w:spacing w:line="288" w:lineRule="exact"/>
        <w:ind w:left="460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v razvitih državah je delež kmetov pod 10</w:t>
      </w:r>
      <w:r w:rsidR="005E5E1A">
        <w:rPr>
          <w:rStyle w:val="BodyText10"/>
          <w:color w:val="000000"/>
          <w:sz w:val="24"/>
          <w:szCs w:val="24"/>
        </w:rPr>
        <w:t xml:space="preserve"> </w:t>
      </w:r>
      <w:r w:rsidRPr="00B1210C">
        <w:rPr>
          <w:rStyle w:val="BodyText10"/>
          <w:color w:val="000000"/>
          <w:sz w:val="24"/>
          <w:szCs w:val="24"/>
        </w:rPr>
        <w:t>%: VB 2</w:t>
      </w:r>
      <w:r w:rsidR="005E5E1A">
        <w:rPr>
          <w:rStyle w:val="BodyText10"/>
          <w:color w:val="000000"/>
          <w:sz w:val="24"/>
          <w:szCs w:val="24"/>
        </w:rPr>
        <w:t xml:space="preserve"> </w:t>
      </w:r>
      <w:r w:rsidRPr="00B1210C">
        <w:rPr>
          <w:rStyle w:val="BodyText10"/>
          <w:color w:val="000000"/>
          <w:sz w:val="24"/>
          <w:szCs w:val="24"/>
        </w:rPr>
        <w:t>%, SLO 6</w:t>
      </w:r>
      <w:r w:rsidR="005E5E1A">
        <w:rPr>
          <w:rStyle w:val="BodyText10"/>
          <w:color w:val="000000"/>
          <w:sz w:val="24"/>
          <w:szCs w:val="24"/>
        </w:rPr>
        <w:t xml:space="preserve"> </w:t>
      </w:r>
      <w:r w:rsidRPr="00B1210C">
        <w:rPr>
          <w:rStyle w:val="BodyText10"/>
          <w:color w:val="000000"/>
          <w:sz w:val="24"/>
          <w:szCs w:val="24"/>
        </w:rPr>
        <w:t>% (še vedno pada)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10"/>
        </w:tabs>
        <w:spacing w:line="288" w:lineRule="exact"/>
        <w:ind w:left="460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največji delež kmetov imajo države v Af in Az: Nigerija 64</w:t>
      </w:r>
      <w:r w:rsidR="005E5E1A">
        <w:rPr>
          <w:rStyle w:val="BodyText10"/>
          <w:color w:val="000000"/>
          <w:sz w:val="24"/>
          <w:szCs w:val="24"/>
        </w:rPr>
        <w:t xml:space="preserve"> </w:t>
      </w:r>
      <w:r w:rsidRPr="00B1210C">
        <w:rPr>
          <w:rStyle w:val="BodyText10"/>
          <w:color w:val="000000"/>
          <w:sz w:val="24"/>
          <w:szCs w:val="24"/>
        </w:rPr>
        <w:t>%, Indija 66</w:t>
      </w:r>
      <w:r w:rsidR="005E5E1A">
        <w:rPr>
          <w:rStyle w:val="BodyText10"/>
          <w:color w:val="000000"/>
          <w:sz w:val="24"/>
          <w:szCs w:val="24"/>
        </w:rPr>
        <w:t xml:space="preserve"> </w:t>
      </w:r>
      <w:r w:rsidRPr="00B1210C">
        <w:rPr>
          <w:rStyle w:val="BodyText10"/>
          <w:color w:val="000000"/>
          <w:sz w:val="24"/>
          <w:szCs w:val="24"/>
        </w:rPr>
        <w:t>%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14"/>
        </w:tabs>
        <w:spacing w:line="288" w:lineRule="exact"/>
        <w:ind w:left="460" w:right="600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pogoji za kmetijstvo se po svetu močno razlikujejo in vplivajo na vrsto, način, intenzivnost pridelave in na delež kmetov v državi - posredno tudi na kulturo prebivalstva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14"/>
        </w:tabs>
        <w:spacing w:line="288" w:lineRule="exact"/>
        <w:ind w:left="460" w:right="134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le 1/3 kopnega je primerna za kmetijstvo - najmanj v Af in Az (agrarna prenaseljenost)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05"/>
        </w:tabs>
        <w:spacing w:after="70" w:line="288" w:lineRule="exact"/>
        <w:ind w:left="460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obseg kmetijskih površin se ne povečuje več</w:t>
      </w:r>
    </w:p>
    <w:p w:rsidR="00485E92" w:rsidRPr="005E5E1A" w:rsidRDefault="00485E92">
      <w:pPr>
        <w:pStyle w:val="Bodytext1"/>
        <w:shd w:val="clear" w:color="auto" w:fill="auto"/>
        <w:ind w:left="40" w:right="5720" w:firstLine="0"/>
        <w:jc w:val="left"/>
        <w:rPr>
          <w:color w:val="008000"/>
          <w:sz w:val="24"/>
          <w:szCs w:val="24"/>
        </w:rPr>
      </w:pPr>
      <w:r w:rsidRPr="005E5E1A">
        <w:rPr>
          <w:rStyle w:val="BodyText10"/>
          <w:color w:val="FF0000"/>
          <w:sz w:val="24"/>
          <w:szCs w:val="24"/>
        </w:rPr>
        <w:t>POGOJI ZA RAZVOJ KMETIJSTVA</w:t>
      </w:r>
      <w:r w:rsidRPr="00B1210C">
        <w:rPr>
          <w:rStyle w:val="BodyText10"/>
          <w:color w:val="000000"/>
          <w:sz w:val="24"/>
          <w:szCs w:val="24"/>
        </w:rPr>
        <w:t xml:space="preserve"> </w:t>
      </w:r>
      <w:r w:rsidRPr="005E5E1A">
        <w:rPr>
          <w:rStyle w:val="BodytextBold"/>
          <w:color w:val="008000"/>
          <w:sz w:val="24"/>
          <w:szCs w:val="24"/>
        </w:rPr>
        <w:t>Naravni pogoji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10"/>
        </w:tabs>
        <w:spacing w:line="288" w:lineRule="exact"/>
        <w:ind w:left="460" w:right="600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naravne pogoje ustvarjajo geografski elementi v pokrajini, ki vplivajo na razvoj naravnih rastlinskih pasov - posledično vplivajo tudi na kmetijstvo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00"/>
        </w:tabs>
        <w:spacing w:line="288" w:lineRule="exact"/>
        <w:ind w:left="460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to so: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801"/>
        </w:tabs>
        <w:spacing w:line="288" w:lineRule="exact"/>
        <w:ind w:left="46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voda (padavine, možnost namakanja, kmetijstvo omejuje sušna meja)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801"/>
        </w:tabs>
        <w:spacing w:line="288" w:lineRule="exact"/>
        <w:ind w:left="46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toplota (kmetijstvo omejujeta polarna in višinska meja)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806"/>
        </w:tabs>
        <w:spacing w:line="288" w:lineRule="exact"/>
        <w:ind w:left="46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svetloba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810"/>
        </w:tabs>
        <w:spacing w:line="288" w:lineRule="exact"/>
        <w:ind w:left="46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prst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810"/>
        </w:tabs>
        <w:spacing w:line="288" w:lineRule="exact"/>
        <w:ind w:left="46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relief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806"/>
        </w:tabs>
        <w:spacing w:line="288" w:lineRule="exact"/>
        <w:ind w:left="46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drugi vremenski dejavniki: veter, oblačnost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05"/>
        </w:tabs>
        <w:spacing w:after="330" w:line="288" w:lineRule="exact"/>
        <w:ind w:left="460" w:right="2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sodobna kmetijska tehnologija je omogočila širjenje kmetijskih površin (namakanje, rastlinjaki, izsuše</w:t>
      </w:r>
      <w:r w:rsidR="005E5E1A">
        <w:rPr>
          <w:rStyle w:val="BodyText10"/>
          <w:color w:val="000000"/>
          <w:sz w:val="24"/>
          <w:szCs w:val="24"/>
        </w:rPr>
        <w:t>vanje) in razvoj bolj prilagodljivih</w:t>
      </w:r>
      <w:r w:rsidRPr="00B1210C">
        <w:rPr>
          <w:rStyle w:val="BodyText10"/>
          <w:color w:val="000000"/>
          <w:sz w:val="24"/>
          <w:szCs w:val="24"/>
        </w:rPr>
        <w:t xml:space="preserve"> kulturnih rastlin - s tem človek spreminja razporeditev rastlinskih pasov - tvegano početje</w:t>
      </w:r>
    </w:p>
    <w:p w:rsidR="00485E92" w:rsidRPr="005E5E1A" w:rsidRDefault="00485E92">
      <w:pPr>
        <w:pStyle w:val="Bodytext20"/>
        <w:shd w:val="clear" w:color="auto" w:fill="auto"/>
        <w:spacing w:after="226" w:line="250" w:lineRule="exact"/>
        <w:ind w:left="460"/>
        <w:jc w:val="both"/>
        <w:rPr>
          <w:color w:val="008000"/>
        </w:rPr>
      </w:pPr>
      <w:r w:rsidRPr="005E5E1A">
        <w:rPr>
          <w:rStyle w:val="Bodytext212"/>
          <w:b/>
          <w:bCs/>
          <w:color w:val="008000"/>
          <w:sz w:val="24"/>
          <w:szCs w:val="24"/>
        </w:rPr>
        <w:t>Družbeni pogoji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10"/>
        </w:tabs>
        <w:spacing w:line="288" w:lineRule="exact"/>
        <w:ind w:left="460" w:right="2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kmetijstvo je gospodarska dejavnost, zato nanj vplivajo splošne razmere v gospodarstvu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10"/>
        </w:tabs>
        <w:spacing w:line="288" w:lineRule="exact"/>
        <w:ind w:left="460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kot primarna dejavnost je najbolj podvržena vplivom tradicije in družbenih navad</w:t>
      </w:r>
    </w:p>
    <w:p w:rsidR="0049240F" w:rsidRDefault="00485E92" w:rsidP="0049240F">
      <w:pPr>
        <w:pStyle w:val="Bodytext1"/>
        <w:numPr>
          <w:ilvl w:val="0"/>
          <w:numId w:val="1"/>
        </w:numPr>
        <w:shd w:val="clear" w:color="auto" w:fill="auto"/>
        <w:tabs>
          <w:tab w:val="left" w:pos="395"/>
        </w:tabs>
        <w:spacing w:line="288" w:lineRule="exact"/>
        <w:ind w:left="460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to so:</w:t>
      </w:r>
      <w:r w:rsidR="0049240F">
        <w:rPr>
          <w:sz w:val="24"/>
          <w:szCs w:val="24"/>
        </w:rPr>
        <w:t xml:space="preserve"> </w:t>
      </w:r>
    </w:p>
    <w:p w:rsidR="0049240F" w:rsidRDefault="00485E92" w:rsidP="0049240F">
      <w:pPr>
        <w:pStyle w:val="Bodytext1"/>
        <w:numPr>
          <w:ilvl w:val="0"/>
          <w:numId w:val="10"/>
        </w:numPr>
        <w:shd w:val="clear" w:color="auto" w:fill="auto"/>
        <w:tabs>
          <w:tab w:val="left" w:pos="395"/>
        </w:tabs>
        <w:spacing w:line="288" w:lineRule="exac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gospodarska razvitost</w:t>
      </w:r>
    </w:p>
    <w:p w:rsidR="0049240F" w:rsidRDefault="00485E92" w:rsidP="0049240F">
      <w:pPr>
        <w:pStyle w:val="Bodytext1"/>
        <w:numPr>
          <w:ilvl w:val="0"/>
          <w:numId w:val="10"/>
        </w:numPr>
        <w:shd w:val="clear" w:color="auto" w:fill="auto"/>
        <w:tabs>
          <w:tab w:val="left" w:pos="395"/>
        </w:tabs>
        <w:spacing w:line="288" w:lineRule="exac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gospodarska politika (kvote, subvencije, politika cen)</w:t>
      </w:r>
    </w:p>
    <w:p w:rsidR="0049240F" w:rsidRDefault="00485E92" w:rsidP="0049240F">
      <w:pPr>
        <w:pStyle w:val="Bodytext1"/>
        <w:numPr>
          <w:ilvl w:val="0"/>
          <w:numId w:val="10"/>
        </w:numPr>
        <w:shd w:val="clear" w:color="auto" w:fill="auto"/>
        <w:tabs>
          <w:tab w:val="left" w:pos="395"/>
        </w:tabs>
        <w:spacing w:line="288" w:lineRule="exac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pomanjkanje hrane</w:t>
      </w:r>
    </w:p>
    <w:p w:rsidR="0049240F" w:rsidRDefault="00485E92" w:rsidP="0049240F">
      <w:pPr>
        <w:pStyle w:val="Bodytext1"/>
        <w:numPr>
          <w:ilvl w:val="0"/>
          <w:numId w:val="10"/>
        </w:numPr>
        <w:shd w:val="clear" w:color="auto" w:fill="auto"/>
        <w:tabs>
          <w:tab w:val="left" w:pos="395"/>
        </w:tabs>
        <w:spacing w:line="288" w:lineRule="exac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razmere na svetovnem trgu</w:t>
      </w:r>
    </w:p>
    <w:p w:rsidR="00485E92" w:rsidRPr="0049240F" w:rsidRDefault="00485E92" w:rsidP="0049240F">
      <w:pPr>
        <w:pStyle w:val="Bodytext1"/>
        <w:numPr>
          <w:ilvl w:val="0"/>
          <w:numId w:val="10"/>
        </w:numPr>
        <w:shd w:val="clear" w:color="auto" w:fill="auto"/>
        <w:tabs>
          <w:tab w:val="left" w:pos="395"/>
        </w:tabs>
        <w:spacing w:line="288" w:lineRule="exact"/>
        <w:rPr>
          <w:rStyle w:val="Bodytext3"/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lastRenderedPageBreak/>
        <w:t>tradicija in vera (vinogradništvo, svinje reja, govedoreja)</w:t>
      </w:r>
    </w:p>
    <w:p w:rsidR="0049240F" w:rsidRPr="00B1210C" w:rsidRDefault="0049240F" w:rsidP="0049240F">
      <w:pPr>
        <w:pStyle w:val="Bodytext1"/>
        <w:shd w:val="clear" w:color="auto" w:fill="auto"/>
        <w:tabs>
          <w:tab w:val="left" w:pos="395"/>
        </w:tabs>
        <w:spacing w:line="288" w:lineRule="exact"/>
        <w:ind w:left="160" w:firstLine="0"/>
        <w:rPr>
          <w:sz w:val="24"/>
          <w:szCs w:val="24"/>
        </w:rPr>
      </w:pPr>
    </w:p>
    <w:p w:rsidR="00485E92" w:rsidRPr="005E5E1A" w:rsidRDefault="005E5E1A">
      <w:pPr>
        <w:pStyle w:val="Bodytext1"/>
        <w:shd w:val="clear" w:color="auto" w:fill="auto"/>
        <w:spacing w:after="231" w:line="250" w:lineRule="exact"/>
        <w:ind w:left="480" w:hanging="440"/>
        <w:jc w:val="left"/>
        <w:rPr>
          <w:color w:val="FF0000"/>
          <w:sz w:val="24"/>
          <w:szCs w:val="24"/>
        </w:rPr>
      </w:pPr>
      <w:r>
        <w:rPr>
          <w:rStyle w:val="Bodytext3"/>
          <w:color w:val="FF0000"/>
          <w:sz w:val="24"/>
          <w:szCs w:val="24"/>
        </w:rPr>
        <w:t>DELITEV</w:t>
      </w:r>
      <w:r w:rsidR="00485E92" w:rsidRPr="005E5E1A">
        <w:rPr>
          <w:rStyle w:val="Bodytext3"/>
          <w:color w:val="FF0000"/>
          <w:sz w:val="24"/>
          <w:szCs w:val="24"/>
        </w:rPr>
        <w:t xml:space="preserve"> KMETIJSTVA</w:t>
      </w:r>
    </w:p>
    <w:p w:rsidR="00485E92" w:rsidRPr="00B1210C" w:rsidRDefault="00485E92">
      <w:pPr>
        <w:pStyle w:val="Bodytext1"/>
        <w:numPr>
          <w:ilvl w:val="0"/>
          <w:numId w:val="4"/>
        </w:numPr>
        <w:shd w:val="clear" w:color="auto" w:fill="auto"/>
        <w:tabs>
          <w:tab w:val="left" w:pos="410"/>
        </w:tabs>
        <w:spacing w:line="288" w:lineRule="exact"/>
        <w:ind w:left="480" w:right="560" w:hanging="44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 xml:space="preserve">pri določanju oblik kmetijstva upoštevamo različne elemente: lastnino in velikost posesti, vloženo delo, intenzivnost rabe, </w:t>
      </w:r>
      <w:r w:rsidR="00C01C0E">
        <w:rPr>
          <w:rStyle w:val="Bodytext3"/>
          <w:color w:val="000000"/>
          <w:sz w:val="24"/>
          <w:szCs w:val="24"/>
        </w:rPr>
        <w:t>uporabo agrotehničnih in agrokemičnih</w:t>
      </w:r>
      <w:r w:rsidRPr="00B1210C">
        <w:rPr>
          <w:rStyle w:val="Bodytext3"/>
          <w:color w:val="000000"/>
          <w:sz w:val="24"/>
          <w:szCs w:val="24"/>
        </w:rPr>
        <w:t xml:space="preserve"> </w:t>
      </w:r>
      <w:r w:rsidR="00C01C0E">
        <w:rPr>
          <w:rStyle w:val="Bodytext3"/>
          <w:color w:val="000000"/>
          <w:sz w:val="24"/>
          <w:szCs w:val="24"/>
        </w:rPr>
        <w:t>ukrepov</w:t>
      </w:r>
    </w:p>
    <w:p w:rsidR="00485E92" w:rsidRDefault="00485E92" w:rsidP="00983482">
      <w:pPr>
        <w:pStyle w:val="Bodytext1"/>
        <w:numPr>
          <w:ilvl w:val="0"/>
          <w:numId w:val="4"/>
        </w:numPr>
        <w:shd w:val="clear" w:color="auto" w:fill="auto"/>
        <w:tabs>
          <w:tab w:val="left" w:pos="400"/>
        </w:tabs>
        <w:spacing w:line="288" w:lineRule="exact"/>
        <w:ind w:left="480" w:right="560" w:hanging="44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dobimo več vrst delitev, ki velja za vse oblike kmetovanja: poljedelstvo, živinoreja, sadjarstvo, vinogradništvo in vrtnarstvo</w:t>
      </w:r>
    </w:p>
    <w:p w:rsidR="00983482" w:rsidRPr="00B1210C" w:rsidRDefault="00983482" w:rsidP="00983482">
      <w:pPr>
        <w:pStyle w:val="Bodytext1"/>
        <w:shd w:val="clear" w:color="auto" w:fill="auto"/>
        <w:tabs>
          <w:tab w:val="left" w:pos="400"/>
        </w:tabs>
        <w:spacing w:line="288" w:lineRule="exact"/>
        <w:ind w:left="40" w:right="5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delitev glede na </w:t>
      </w:r>
      <w:r w:rsidRPr="00983482">
        <w:rPr>
          <w:b/>
          <w:sz w:val="24"/>
          <w:szCs w:val="24"/>
          <w:u w:val="single"/>
        </w:rPr>
        <w:t>vloženo delo:</w:t>
      </w:r>
    </w:p>
    <w:p w:rsidR="00485E92" w:rsidRPr="00B1210C" w:rsidRDefault="00485E92">
      <w:pPr>
        <w:pStyle w:val="Bodytext1"/>
        <w:numPr>
          <w:ilvl w:val="0"/>
          <w:numId w:val="3"/>
        </w:numPr>
        <w:shd w:val="clear" w:color="auto" w:fill="auto"/>
        <w:tabs>
          <w:tab w:val="left" w:pos="821"/>
        </w:tabs>
        <w:spacing w:line="288" w:lineRule="exact"/>
        <w:ind w:left="840" w:right="560" w:hanging="360"/>
        <w:rPr>
          <w:sz w:val="24"/>
          <w:szCs w:val="24"/>
        </w:rPr>
      </w:pPr>
      <w:r w:rsidRPr="00B1210C">
        <w:rPr>
          <w:rStyle w:val="BodytextBold4"/>
          <w:color w:val="000000"/>
          <w:sz w:val="24"/>
          <w:szCs w:val="24"/>
        </w:rPr>
        <w:t>ekstenzivno</w:t>
      </w:r>
      <w:r w:rsidRPr="00983482">
        <w:rPr>
          <w:rStyle w:val="BodytextBold4"/>
          <w:b w:val="0"/>
          <w:color w:val="000000"/>
          <w:sz w:val="24"/>
          <w:szCs w:val="24"/>
        </w:rPr>
        <w:t>;</w:t>
      </w:r>
      <w:r w:rsidRPr="00B1210C">
        <w:rPr>
          <w:rStyle w:val="BodytextBold4"/>
          <w:color w:val="000000"/>
          <w:sz w:val="24"/>
          <w:szCs w:val="24"/>
        </w:rPr>
        <w:t xml:space="preserve"> </w:t>
      </w:r>
      <w:r w:rsidRPr="00B1210C">
        <w:rPr>
          <w:rStyle w:val="Bodytext3"/>
          <w:color w:val="000000"/>
          <w:sz w:val="24"/>
          <w:szCs w:val="24"/>
        </w:rPr>
        <w:t>vloženo delo in donos majhna, na obsežnih manj primernih območjih, običajno v manj razvitih državah - ni pravilo (ovčereja v ARG in AUS, žitna polja v ZDA)</w:t>
      </w:r>
    </w:p>
    <w:p w:rsidR="00485E92" w:rsidRPr="00983482" w:rsidRDefault="00485E92" w:rsidP="00983482">
      <w:pPr>
        <w:pStyle w:val="Bodytext1"/>
        <w:numPr>
          <w:ilvl w:val="0"/>
          <w:numId w:val="3"/>
        </w:numPr>
        <w:shd w:val="clear" w:color="auto" w:fill="auto"/>
        <w:tabs>
          <w:tab w:val="left" w:pos="830"/>
        </w:tabs>
        <w:spacing w:line="288" w:lineRule="exact"/>
        <w:ind w:left="840" w:right="300" w:hanging="360"/>
        <w:jc w:val="left"/>
        <w:rPr>
          <w:rStyle w:val="Bodytext3"/>
          <w:sz w:val="24"/>
          <w:szCs w:val="24"/>
        </w:rPr>
      </w:pPr>
      <w:r w:rsidRPr="00B1210C">
        <w:rPr>
          <w:rStyle w:val="BodytextBold4"/>
          <w:color w:val="000000"/>
          <w:sz w:val="24"/>
          <w:szCs w:val="24"/>
        </w:rPr>
        <w:t>intenzivno</w:t>
      </w:r>
      <w:r w:rsidRPr="00983482">
        <w:rPr>
          <w:rStyle w:val="BodytextBold4"/>
          <w:b w:val="0"/>
          <w:color w:val="000000"/>
          <w:sz w:val="24"/>
          <w:szCs w:val="24"/>
        </w:rPr>
        <w:t xml:space="preserve">; </w:t>
      </w:r>
      <w:r w:rsidRPr="00B1210C">
        <w:rPr>
          <w:rStyle w:val="Bodytext3"/>
          <w:color w:val="000000"/>
          <w:sz w:val="24"/>
          <w:szCs w:val="24"/>
        </w:rPr>
        <w:t>vloženo delo in donos velika, na območjih gostejše poselitve in ugodnih naravnih razmer, običajno v razvitih državah (steklenjaki v Z Ev) - ni pravilo (riževa polja v JV Az)</w:t>
      </w:r>
    </w:p>
    <w:p w:rsidR="00983482" w:rsidRPr="00983482" w:rsidRDefault="00983482" w:rsidP="00983482">
      <w:pPr>
        <w:pStyle w:val="Bodytext1"/>
        <w:shd w:val="clear" w:color="auto" w:fill="auto"/>
        <w:tabs>
          <w:tab w:val="left" w:pos="830"/>
        </w:tabs>
        <w:spacing w:line="288" w:lineRule="exact"/>
        <w:ind w:right="300" w:firstLine="0"/>
        <w:jc w:val="left"/>
        <w:rPr>
          <w:sz w:val="24"/>
          <w:szCs w:val="24"/>
        </w:rPr>
      </w:pPr>
      <w:r>
        <w:rPr>
          <w:rStyle w:val="BodytextBold4"/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delitev glede na </w:t>
      </w:r>
      <w:r w:rsidRPr="00983482">
        <w:rPr>
          <w:b/>
          <w:sz w:val="24"/>
          <w:szCs w:val="24"/>
          <w:u w:val="single"/>
        </w:rPr>
        <w:t>namembnost pridelka</w:t>
      </w:r>
    </w:p>
    <w:p w:rsidR="00485E92" w:rsidRPr="00B1210C" w:rsidRDefault="00485E92">
      <w:pPr>
        <w:pStyle w:val="Bodytext1"/>
        <w:numPr>
          <w:ilvl w:val="0"/>
          <w:numId w:val="3"/>
        </w:numPr>
        <w:shd w:val="clear" w:color="auto" w:fill="auto"/>
        <w:tabs>
          <w:tab w:val="left" w:pos="826"/>
        </w:tabs>
        <w:spacing w:line="288" w:lineRule="exact"/>
        <w:ind w:left="840" w:right="560" w:hanging="360"/>
        <w:jc w:val="left"/>
        <w:rPr>
          <w:sz w:val="24"/>
          <w:szCs w:val="24"/>
        </w:rPr>
      </w:pPr>
      <w:r w:rsidRPr="00983482">
        <w:rPr>
          <w:rStyle w:val="Bodytext3"/>
          <w:b/>
          <w:color w:val="000000"/>
          <w:sz w:val="24"/>
          <w:szCs w:val="24"/>
        </w:rPr>
        <w:t>samo oskrbno</w:t>
      </w:r>
      <w:r w:rsidRPr="00B1210C">
        <w:rPr>
          <w:rStyle w:val="Bodytext3"/>
          <w:color w:val="000000"/>
          <w:sz w:val="24"/>
          <w:szCs w:val="24"/>
        </w:rPr>
        <w:t>; kmet prideluje hrano le zase, značilno za manj razvite države, če pridelek izostane lahko pride do lakote; prisotno tudi v razvitem svetu kot vrtičkarstvo</w:t>
      </w:r>
    </w:p>
    <w:p w:rsidR="00983482" w:rsidRDefault="00485E92" w:rsidP="00983482">
      <w:pPr>
        <w:pStyle w:val="Bodytext1"/>
        <w:numPr>
          <w:ilvl w:val="0"/>
          <w:numId w:val="3"/>
        </w:numPr>
        <w:shd w:val="clear" w:color="auto" w:fill="auto"/>
        <w:tabs>
          <w:tab w:val="left" w:pos="835"/>
        </w:tabs>
        <w:spacing w:line="288" w:lineRule="exact"/>
        <w:ind w:left="840" w:right="300" w:hanging="360"/>
        <w:rPr>
          <w:sz w:val="24"/>
          <w:szCs w:val="24"/>
        </w:rPr>
      </w:pPr>
      <w:r w:rsidRPr="00B1210C">
        <w:rPr>
          <w:rStyle w:val="BodytextBold4"/>
          <w:color w:val="000000"/>
          <w:sz w:val="24"/>
          <w:szCs w:val="24"/>
        </w:rPr>
        <w:t>tržno</w:t>
      </w:r>
      <w:r w:rsidRPr="00983482">
        <w:rPr>
          <w:rStyle w:val="BodytextBold4"/>
          <w:b w:val="0"/>
          <w:color w:val="000000"/>
          <w:sz w:val="24"/>
          <w:szCs w:val="24"/>
        </w:rPr>
        <w:t>;</w:t>
      </w:r>
      <w:r w:rsidRPr="00B1210C">
        <w:rPr>
          <w:rStyle w:val="BodytextBold4"/>
          <w:color w:val="000000"/>
          <w:sz w:val="24"/>
          <w:szCs w:val="24"/>
        </w:rPr>
        <w:t xml:space="preserve"> </w:t>
      </w:r>
      <w:r w:rsidRPr="00B1210C">
        <w:rPr>
          <w:rStyle w:val="Bodytext3"/>
          <w:color w:val="000000"/>
          <w:sz w:val="24"/>
          <w:szCs w:val="24"/>
        </w:rPr>
        <w:t>kmet prideluje hrano za tržišče, v razvitih državah, kmet sledi trendom na trgu, veliki presežki hrane - izvoz; prisotno tudi v manj razvitem svetu kot plantažno poljedelstvo (kavčuk, bombaž, kava, čaj, sladkorni trs, ananas...)</w:t>
      </w:r>
    </w:p>
    <w:p w:rsidR="00983482" w:rsidRPr="00983482" w:rsidRDefault="00983482" w:rsidP="00983482">
      <w:pPr>
        <w:pStyle w:val="Bodytext1"/>
        <w:shd w:val="clear" w:color="auto" w:fill="auto"/>
        <w:tabs>
          <w:tab w:val="left" w:pos="835"/>
        </w:tabs>
        <w:spacing w:line="288" w:lineRule="exact"/>
        <w:ind w:right="300" w:firstLine="0"/>
        <w:rPr>
          <w:rStyle w:val="Bodytext3"/>
          <w:sz w:val="24"/>
          <w:szCs w:val="24"/>
        </w:rPr>
      </w:pPr>
      <w:r>
        <w:rPr>
          <w:rStyle w:val="Bodytext3"/>
          <w:sz w:val="24"/>
          <w:szCs w:val="24"/>
        </w:rPr>
        <w:t xml:space="preserve">- delitev glede na </w:t>
      </w:r>
      <w:r w:rsidRPr="00983482">
        <w:rPr>
          <w:rStyle w:val="Bodytext3"/>
          <w:b/>
          <w:sz w:val="24"/>
          <w:szCs w:val="24"/>
          <w:u w:val="single"/>
        </w:rPr>
        <w:t>število kultur:</w:t>
      </w:r>
    </w:p>
    <w:p w:rsidR="00485E92" w:rsidRPr="00B1210C" w:rsidRDefault="00485E92" w:rsidP="00983482">
      <w:pPr>
        <w:pStyle w:val="Bodytext1"/>
        <w:numPr>
          <w:ilvl w:val="0"/>
          <w:numId w:val="3"/>
        </w:numPr>
        <w:shd w:val="clear" w:color="auto" w:fill="auto"/>
        <w:tabs>
          <w:tab w:val="left" w:pos="835"/>
        </w:tabs>
        <w:spacing w:line="288" w:lineRule="exact"/>
        <w:ind w:left="840" w:right="300" w:hanging="360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monokulturno; specializirano, narekuje izključno trg, močno prevladuje le ena kultura (plantaže in razviti svet)</w:t>
      </w:r>
    </w:p>
    <w:p w:rsidR="00485E92" w:rsidRPr="00B1210C" w:rsidRDefault="00485E92">
      <w:pPr>
        <w:pStyle w:val="Bodytext1"/>
        <w:numPr>
          <w:ilvl w:val="0"/>
          <w:numId w:val="3"/>
        </w:numPr>
        <w:shd w:val="clear" w:color="auto" w:fill="auto"/>
        <w:tabs>
          <w:tab w:val="left" w:pos="835"/>
        </w:tabs>
        <w:spacing w:line="288" w:lineRule="exact"/>
        <w:ind w:left="840" w:hanging="360"/>
        <w:rPr>
          <w:sz w:val="24"/>
          <w:szCs w:val="24"/>
        </w:rPr>
      </w:pPr>
      <w:r w:rsidRPr="00B1210C">
        <w:rPr>
          <w:rStyle w:val="BodytextBold4"/>
          <w:color w:val="000000"/>
          <w:sz w:val="24"/>
          <w:szCs w:val="24"/>
        </w:rPr>
        <w:t xml:space="preserve">polikulturno; </w:t>
      </w:r>
      <w:r w:rsidRPr="00B1210C">
        <w:rPr>
          <w:rStyle w:val="Bodytext3"/>
          <w:color w:val="000000"/>
          <w:sz w:val="24"/>
          <w:szCs w:val="24"/>
        </w:rPr>
        <w:t>enakomerno zastopanih več kultur</w:t>
      </w:r>
    </w:p>
    <w:p w:rsidR="00485E92" w:rsidRPr="00983482" w:rsidRDefault="00485E92">
      <w:pPr>
        <w:pStyle w:val="Bodytext1"/>
        <w:numPr>
          <w:ilvl w:val="0"/>
          <w:numId w:val="4"/>
        </w:numPr>
        <w:shd w:val="clear" w:color="auto" w:fill="auto"/>
        <w:tabs>
          <w:tab w:val="left" w:pos="395"/>
        </w:tabs>
        <w:spacing w:line="288" w:lineRule="exact"/>
        <w:ind w:left="480" w:hanging="440"/>
        <w:jc w:val="left"/>
        <w:rPr>
          <w:rStyle w:val="Bodytext3"/>
          <w:sz w:val="24"/>
          <w:szCs w:val="24"/>
        </w:rPr>
      </w:pPr>
      <w:r w:rsidRPr="00B1210C">
        <w:rPr>
          <w:rStyle w:val="BodytextBold4"/>
          <w:color w:val="000000"/>
          <w:sz w:val="24"/>
          <w:szCs w:val="24"/>
        </w:rPr>
        <w:t xml:space="preserve">živinorejo </w:t>
      </w:r>
      <w:r w:rsidRPr="00B1210C">
        <w:rPr>
          <w:rStyle w:val="Bodytext3"/>
          <w:color w:val="000000"/>
          <w:sz w:val="24"/>
          <w:szCs w:val="24"/>
        </w:rPr>
        <w:t>delimo še posebej:</w:t>
      </w:r>
    </w:p>
    <w:p w:rsidR="00983482" w:rsidRPr="00B1210C" w:rsidRDefault="00983482">
      <w:pPr>
        <w:pStyle w:val="Bodytext1"/>
        <w:numPr>
          <w:ilvl w:val="0"/>
          <w:numId w:val="4"/>
        </w:numPr>
        <w:shd w:val="clear" w:color="auto" w:fill="auto"/>
        <w:tabs>
          <w:tab w:val="left" w:pos="395"/>
        </w:tabs>
        <w:spacing w:line="288" w:lineRule="exact"/>
        <w:ind w:left="480" w:hanging="440"/>
        <w:jc w:val="left"/>
        <w:rPr>
          <w:sz w:val="24"/>
          <w:szCs w:val="24"/>
        </w:rPr>
      </w:pPr>
      <w:r w:rsidRPr="00983482">
        <w:rPr>
          <w:rStyle w:val="BodytextBold4"/>
          <w:b w:val="0"/>
          <w:color w:val="000000"/>
          <w:sz w:val="24"/>
          <w:szCs w:val="24"/>
        </w:rPr>
        <w:t>delitev glede na</w:t>
      </w:r>
      <w:r>
        <w:rPr>
          <w:rStyle w:val="BodytextBold4"/>
          <w:color w:val="000000"/>
          <w:sz w:val="24"/>
          <w:szCs w:val="24"/>
        </w:rPr>
        <w:t xml:space="preserve"> </w:t>
      </w:r>
      <w:r w:rsidRPr="00983482">
        <w:rPr>
          <w:rStyle w:val="BodytextBold4"/>
          <w:color w:val="000000"/>
          <w:sz w:val="24"/>
          <w:szCs w:val="24"/>
          <w:u w:val="single"/>
        </w:rPr>
        <w:t>stalež živali:</w:t>
      </w:r>
    </w:p>
    <w:p w:rsidR="00485E92" w:rsidRPr="00B1210C" w:rsidRDefault="00485E92">
      <w:pPr>
        <w:pStyle w:val="Bodytext1"/>
        <w:numPr>
          <w:ilvl w:val="0"/>
          <w:numId w:val="3"/>
        </w:numPr>
        <w:shd w:val="clear" w:color="auto" w:fill="auto"/>
        <w:tabs>
          <w:tab w:val="left" w:pos="835"/>
        </w:tabs>
        <w:spacing w:line="288" w:lineRule="exact"/>
        <w:ind w:left="840" w:hanging="360"/>
        <w:rPr>
          <w:sz w:val="24"/>
          <w:szCs w:val="24"/>
        </w:rPr>
      </w:pPr>
      <w:r w:rsidRPr="00B1210C">
        <w:rPr>
          <w:rStyle w:val="BodytextBold4"/>
          <w:color w:val="000000"/>
          <w:sz w:val="24"/>
          <w:szCs w:val="24"/>
        </w:rPr>
        <w:t>nomadska</w:t>
      </w:r>
      <w:r w:rsidRPr="00983482">
        <w:rPr>
          <w:rStyle w:val="BodytextBold4"/>
          <w:b w:val="0"/>
          <w:color w:val="000000"/>
          <w:sz w:val="24"/>
          <w:szCs w:val="24"/>
        </w:rPr>
        <w:t>;</w:t>
      </w:r>
      <w:r w:rsidRPr="00B1210C">
        <w:rPr>
          <w:rStyle w:val="BodytextBold4"/>
          <w:color w:val="000000"/>
          <w:sz w:val="24"/>
          <w:szCs w:val="24"/>
        </w:rPr>
        <w:t xml:space="preserve"> </w:t>
      </w:r>
      <w:r w:rsidRPr="00B1210C">
        <w:rPr>
          <w:rStyle w:val="Bodytext3"/>
          <w:color w:val="000000"/>
          <w:sz w:val="24"/>
          <w:szCs w:val="24"/>
        </w:rPr>
        <w:t>najmanj razvite države, z živino se selijo vsi družinski člani</w:t>
      </w:r>
    </w:p>
    <w:p w:rsidR="00485E92" w:rsidRPr="00B1210C" w:rsidRDefault="00485E92">
      <w:pPr>
        <w:pStyle w:val="Bodytext1"/>
        <w:numPr>
          <w:ilvl w:val="0"/>
          <w:numId w:val="3"/>
        </w:numPr>
        <w:shd w:val="clear" w:color="auto" w:fill="auto"/>
        <w:tabs>
          <w:tab w:val="left" w:pos="835"/>
        </w:tabs>
        <w:spacing w:line="288" w:lineRule="exact"/>
        <w:ind w:left="840" w:hanging="360"/>
        <w:rPr>
          <w:sz w:val="24"/>
          <w:szCs w:val="24"/>
        </w:rPr>
      </w:pPr>
      <w:r w:rsidRPr="00B1210C">
        <w:rPr>
          <w:rStyle w:val="BodytextBold4"/>
          <w:color w:val="000000"/>
          <w:sz w:val="24"/>
          <w:szCs w:val="24"/>
        </w:rPr>
        <w:t>polnomadska</w:t>
      </w:r>
      <w:r w:rsidRPr="00983482">
        <w:rPr>
          <w:rStyle w:val="BodytextBold4"/>
          <w:b w:val="0"/>
          <w:color w:val="000000"/>
          <w:sz w:val="24"/>
          <w:szCs w:val="24"/>
        </w:rPr>
        <w:t>;</w:t>
      </w:r>
      <w:r w:rsidRPr="00B1210C">
        <w:rPr>
          <w:rStyle w:val="BodytextBold4"/>
          <w:color w:val="000000"/>
          <w:sz w:val="24"/>
          <w:szCs w:val="24"/>
        </w:rPr>
        <w:t xml:space="preserve"> </w:t>
      </w:r>
      <w:r w:rsidRPr="00B1210C">
        <w:rPr>
          <w:rStyle w:val="Bodytext3"/>
          <w:color w:val="000000"/>
          <w:sz w:val="24"/>
          <w:szCs w:val="24"/>
        </w:rPr>
        <w:t>z živino se selijo le moški, družine ostajajo v stalnih bivališčih</w:t>
      </w:r>
    </w:p>
    <w:p w:rsidR="00485E92" w:rsidRPr="00B1210C" w:rsidRDefault="00485E92">
      <w:pPr>
        <w:pStyle w:val="Bodytext1"/>
        <w:numPr>
          <w:ilvl w:val="0"/>
          <w:numId w:val="3"/>
        </w:numPr>
        <w:shd w:val="clear" w:color="auto" w:fill="auto"/>
        <w:tabs>
          <w:tab w:val="left" w:pos="835"/>
        </w:tabs>
        <w:spacing w:line="288" w:lineRule="exact"/>
        <w:ind w:left="840" w:hanging="360"/>
        <w:rPr>
          <w:sz w:val="24"/>
          <w:szCs w:val="24"/>
        </w:rPr>
      </w:pPr>
      <w:r w:rsidRPr="00B1210C">
        <w:rPr>
          <w:rStyle w:val="BodytextBold4"/>
          <w:color w:val="000000"/>
          <w:sz w:val="24"/>
          <w:szCs w:val="24"/>
        </w:rPr>
        <w:t>hlevska</w:t>
      </w:r>
      <w:r w:rsidRPr="00983482">
        <w:rPr>
          <w:rStyle w:val="BodytextBold4"/>
          <w:b w:val="0"/>
          <w:color w:val="000000"/>
          <w:sz w:val="24"/>
          <w:szCs w:val="24"/>
        </w:rPr>
        <w:t>;</w:t>
      </w:r>
      <w:r w:rsidRPr="00B1210C">
        <w:rPr>
          <w:rStyle w:val="BodytextBold4"/>
          <w:color w:val="000000"/>
          <w:sz w:val="24"/>
          <w:szCs w:val="24"/>
        </w:rPr>
        <w:t xml:space="preserve"> </w:t>
      </w:r>
      <w:r w:rsidRPr="00B1210C">
        <w:rPr>
          <w:rStyle w:val="Bodytext3"/>
          <w:color w:val="000000"/>
          <w:sz w:val="24"/>
          <w:szCs w:val="24"/>
        </w:rPr>
        <w:t>živina se krmi pretežno v hlevih</w:t>
      </w:r>
    </w:p>
    <w:p w:rsidR="00485E92" w:rsidRPr="00983482" w:rsidRDefault="00485E92">
      <w:pPr>
        <w:pStyle w:val="Bodytext1"/>
        <w:numPr>
          <w:ilvl w:val="0"/>
          <w:numId w:val="3"/>
        </w:numPr>
        <w:shd w:val="clear" w:color="auto" w:fill="auto"/>
        <w:tabs>
          <w:tab w:val="left" w:pos="835"/>
        </w:tabs>
        <w:spacing w:line="288" w:lineRule="exact"/>
        <w:ind w:left="840" w:hanging="360"/>
        <w:rPr>
          <w:rStyle w:val="Bodytext3"/>
          <w:sz w:val="24"/>
          <w:szCs w:val="24"/>
        </w:rPr>
      </w:pPr>
      <w:r w:rsidRPr="00B1210C">
        <w:rPr>
          <w:rStyle w:val="BodytextBold4"/>
          <w:color w:val="000000"/>
          <w:sz w:val="24"/>
          <w:szCs w:val="24"/>
        </w:rPr>
        <w:t>pašna</w:t>
      </w:r>
      <w:r w:rsidRPr="00983482">
        <w:rPr>
          <w:rStyle w:val="BodytextBold4"/>
          <w:b w:val="0"/>
          <w:color w:val="000000"/>
          <w:sz w:val="24"/>
          <w:szCs w:val="24"/>
        </w:rPr>
        <w:t>;</w:t>
      </w:r>
      <w:r w:rsidRPr="00B1210C">
        <w:rPr>
          <w:rStyle w:val="BodytextBold4"/>
          <w:color w:val="000000"/>
          <w:sz w:val="24"/>
          <w:szCs w:val="24"/>
        </w:rPr>
        <w:t xml:space="preserve"> </w:t>
      </w:r>
      <w:r w:rsidRPr="00B1210C">
        <w:rPr>
          <w:rStyle w:val="Bodytext3"/>
          <w:color w:val="000000"/>
          <w:sz w:val="24"/>
          <w:szCs w:val="24"/>
        </w:rPr>
        <w:t>živina se pretežno pase</w:t>
      </w:r>
    </w:p>
    <w:p w:rsidR="00983482" w:rsidRPr="00983482" w:rsidRDefault="00983482" w:rsidP="00983482">
      <w:pPr>
        <w:pStyle w:val="Bodytext1"/>
        <w:shd w:val="clear" w:color="auto" w:fill="auto"/>
        <w:tabs>
          <w:tab w:val="left" w:pos="835"/>
        </w:tabs>
        <w:spacing w:line="288" w:lineRule="exact"/>
        <w:ind w:firstLine="0"/>
        <w:rPr>
          <w:sz w:val="24"/>
          <w:szCs w:val="24"/>
          <w:u w:val="single"/>
        </w:rPr>
      </w:pPr>
      <w:r>
        <w:rPr>
          <w:rStyle w:val="BodytextBold4"/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delitev glede na </w:t>
      </w:r>
      <w:r w:rsidRPr="00983482">
        <w:rPr>
          <w:b/>
          <w:sz w:val="24"/>
          <w:szCs w:val="24"/>
          <w:u w:val="single"/>
        </w:rPr>
        <w:t>vrsto živali</w:t>
      </w:r>
      <w:r w:rsidRPr="00983482">
        <w:rPr>
          <w:sz w:val="24"/>
          <w:szCs w:val="24"/>
          <w:u w:val="single"/>
        </w:rPr>
        <w:t>:</w:t>
      </w:r>
    </w:p>
    <w:p w:rsidR="00485E92" w:rsidRPr="00B1210C" w:rsidRDefault="00485E92">
      <w:pPr>
        <w:pStyle w:val="Bodytext1"/>
        <w:numPr>
          <w:ilvl w:val="0"/>
          <w:numId w:val="3"/>
        </w:numPr>
        <w:shd w:val="clear" w:color="auto" w:fill="auto"/>
        <w:tabs>
          <w:tab w:val="left" w:pos="830"/>
        </w:tabs>
        <w:spacing w:line="288" w:lineRule="exact"/>
        <w:ind w:left="840" w:hanging="360"/>
        <w:rPr>
          <w:sz w:val="24"/>
          <w:szCs w:val="24"/>
        </w:rPr>
      </w:pPr>
      <w:r w:rsidRPr="00B1210C">
        <w:rPr>
          <w:rStyle w:val="BodytextBold4"/>
          <w:color w:val="000000"/>
          <w:sz w:val="24"/>
          <w:szCs w:val="24"/>
        </w:rPr>
        <w:t xml:space="preserve">govedoreja; </w:t>
      </w:r>
      <w:r w:rsidRPr="00B1210C">
        <w:rPr>
          <w:rStyle w:val="Bodytext3"/>
          <w:color w:val="000000"/>
          <w:sz w:val="24"/>
          <w:szCs w:val="24"/>
        </w:rPr>
        <w:t>deli se na mesno in mlečno</w:t>
      </w:r>
    </w:p>
    <w:p w:rsidR="00485E92" w:rsidRPr="00B1210C" w:rsidRDefault="005E5E1A">
      <w:pPr>
        <w:pStyle w:val="Bodytext20"/>
        <w:numPr>
          <w:ilvl w:val="0"/>
          <w:numId w:val="3"/>
        </w:numPr>
        <w:shd w:val="clear" w:color="auto" w:fill="auto"/>
        <w:tabs>
          <w:tab w:val="left" w:pos="816"/>
        </w:tabs>
        <w:spacing w:line="288" w:lineRule="exact"/>
        <w:ind w:left="840" w:hanging="360"/>
        <w:jc w:val="both"/>
      </w:pPr>
      <w:r>
        <w:rPr>
          <w:rStyle w:val="Bodytext2122"/>
          <w:b/>
          <w:bCs/>
          <w:color w:val="000000"/>
          <w:sz w:val="24"/>
          <w:szCs w:val="24"/>
        </w:rPr>
        <w:t>prašičereja</w:t>
      </w:r>
    </w:p>
    <w:p w:rsidR="00485E92" w:rsidRPr="00B1210C" w:rsidRDefault="00485E92">
      <w:pPr>
        <w:pStyle w:val="Bodytext20"/>
        <w:numPr>
          <w:ilvl w:val="0"/>
          <w:numId w:val="3"/>
        </w:numPr>
        <w:shd w:val="clear" w:color="auto" w:fill="auto"/>
        <w:tabs>
          <w:tab w:val="left" w:pos="826"/>
        </w:tabs>
        <w:spacing w:line="288" w:lineRule="exact"/>
        <w:ind w:left="840" w:hanging="360"/>
        <w:jc w:val="both"/>
      </w:pPr>
      <w:r w:rsidRPr="00B1210C">
        <w:rPr>
          <w:rStyle w:val="Bodytext2122"/>
          <w:b/>
          <w:bCs/>
          <w:color w:val="000000"/>
          <w:sz w:val="24"/>
          <w:szCs w:val="24"/>
        </w:rPr>
        <w:t>ovčereja</w:t>
      </w:r>
    </w:p>
    <w:p w:rsidR="00485E92" w:rsidRPr="00B1210C" w:rsidRDefault="00485E92">
      <w:pPr>
        <w:pStyle w:val="Bodytext20"/>
        <w:numPr>
          <w:ilvl w:val="0"/>
          <w:numId w:val="3"/>
        </w:numPr>
        <w:shd w:val="clear" w:color="auto" w:fill="auto"/>
        <w:tabs>
          <w:tab w:val="left" w:pos="835"/>
        </w:tabs>
        <w:spacing w:line="288" w:lineRule="exact"/>
        <w:ind w:left="840" w:hanging="360"/>
        <w:jc w:val="both"/>
      </w:pPr>
      <w:r w:rsidRPr="00B1210C">
        <w:rPr>
          <w:rStyle w:val="Bodytext2122"/>
          <w:b/>
          <w:bCs/>
          <w:color w:val="000000"/>
          <w:sz w:val="24"/>
          <w:szCs w:val="24"/>
        </w:rPr>
        <w:t>kozjereja</w:t>
      </w:r>
    </w:p>
    <w:p w:rsidR="00485E92" w:rsidRPr="00B1210C" w:rsidRDefault="00485E92">
      <w:pPr>
        <w:pStyle w:val="Bodytext20"/>
        <w:numPr>
          <w:ilvl w:val="0"/>
          <w:numId w:val="3"/>
        </w:numPr>
        <w:shd w:val="clear" w:color="auto" w:fill="auto"/>
        <w:tabs>
          <w:tab w:val="left" w:pos="835"/>
        </w:tabs>
        <w:spacing w:line="288" w:lineRule="exact"/>
        <w:ind w:left="840" w:hanging="360"/>
        <w:jc w:val="both"/>
      </w:pPr>
      <w:r w:rsidRPr="00B1210C">
        <w:rPr>
          <w:rStyle w:val="Bodytext2122"/>
          <w:b/>
          <w:bCs/>
          <w:color w:val="000000"/>
          <w:sz w:val="24"/>
          <w:szCs w:val="24"/>
        </w:rPr>
        <w:t>konjereja</w:t>
      </w:r>
    </w:p>
    <w:p w:rsidR="00485E92" w:rsidRPr="00B1210C" w:rsidRDefault="00485E92">
      <w:pPr>
        <w:pStyle w:val="Bodytext20"/>
        <w:numPr>
          <w:ilvl w:val="0"/>
          <w:numId w:val="3"/>
        </w:numPr>
        <w:shd w:val="clear" w:color="auto" w:fill="auto"/>
        <w:tabs>
          <w:tab w:val="left" w:pos="835"/>
        </w:tabs>
        <w:spacing w:line="288" w:lineRule="exact"/>
        <w:ind w:left="840" w:hanging="360"/>
        <w:jc w:val="both"/>
      </w:pPr>
      <w:r w:rsidRPr="00B1210C">
        <w:rPr>
          <w:rStyle w:val="Bodytext2122"/>
          <w:b/>
          <w:bCs/>
          <w:color w:val="000000"/>
          <w:sz w:val="24"/>
          <w:szCs w:val="24"/>
        </w:rPr>
        <w:t>perutninarstvo</w:t>
      </w:r>
    </w:p>
    <w:p w:rsidR="00485E92" w:rsidRPr="00C01C0E" w:rsidRDefault="00485E92">
      <w:pPr>
        <w:pStyle w:val="Bodytext20"/>
        <w:numPr>
          <w:ilvl w:val="0"/>
          <w:numId w:val="3"/>
        </w:numPr>
        <w:shd w:val="clear" w:color="auto" w:fill="auto"/>
        <w:tabs>
          <w:tab w:val="left" w:pos="835"/>
        </w:tabs>
        <w:spacing w:after="270" w:line="288" w:lineRule="exact"/>
        <w:ind w:left="840" w:hanging="360"/>
        <w:jc w:val="both"/>
        <w:rPr>
          <w:rStyle w:val="Bodytext2122"/>
          <w:b/>
          <w:bCs/>
          <w:spacing w:val="0"/>
          <w:sz w:val="24"/>
          <w:szCs w:val="24"/>
        </w:rPr>
      </w:pPr>
      <w:r w:rsidRPr="00B1210C">
        <w:rPr>
          <w:rStyle w:val="Bodytext2122"/>
          <w:b/>
          <w:bCs/>
          <w:color w:val="000000"/>
          <w:sz w:val="24"/>
          <w:szCs w:val="24"/>
        </w:rPr>
        <w:t>konjereja</w:t>
      </w:r>
    </w:p>
    <w:p w:rsidR="00C01C0E" w:rsidRPr="005E5E1A" w:rsidRDefault="00C01C0E" w:rsidP="00C01C0E">
      <w:pPr>
        <w:pStyle w:val="Bodytext1"/>
        <w:shd w:val="clear" w:color="auto" w:fill="auto"/>
        <w:spacing w:after="272" w:line="250" w:lineRule="exact"/>
        <w:ind w:left="420" w:hanging="380"/>
        <w:rPr>
          <w:color w:val="FF0000"/>
          <w:sz w:val="24"/>
          <w:szCs w:val="24"/>
        </w:rPr>
      </w:pPr>
      <w:r w:rsidRPr="005E5E1A">
        <w:rPr>
          <w:rStyle w:val="Bodytext3"/>
          <w:color w:val="FF0000"/>
          <w:sz w:val="24"/>
          <w:szCs w:val="24"/>
        </w:rPr>
        <w:t>KMETIJSTVO V EVROPSKI UNIJI</w:t>
      </w:r>
    </w:p>
    <w:p w:rsidR="00C01C0E" w:rsidRPr="00B1210C" w:rsidRDefault="00C01C0E" w:rsidP="00C01C0E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</w:tabs>
        <w:spacing w:line="288" w:lineRule="exact"/>
        <w:ind w:left="420" w:right="380" w:hanging="380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kmetijstvo v EU je najbolj varovana in stimulirana dejavnost, za kmetijstvo se namenja preko 40% proračuna EU</w:t>
      </w:r>
    </w:p>
    <w:p w:rsidR="00C01C0E" w:rsidRPr="00B1210C" w:rsidRDefault="00C01C0E" w:rsidP="00C01C0E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</w:tabs>
        <w:spacing w:line="288" w:lineRule="exact"/>
        <w:ind w:left="420" w:right="720" w:hanging="380"/>
        <w:rPr>
          <w:sz w:val="24"/>
          <w:szCs w:val="24"/>
        </w:rPr>
        <w:sectPr w:rsidR="00C01C0E" w:rsidRPr="00B1210C">
          <w:footerReference w:type="even" r:id="rId7"/>
          <w:footerReference w:type="default" r:id="rId8"/>
          <w:type w:val="continuous"/>
          <w:pgSz w:w="11909" w:h="16838"/>
          <w:pgMar w:top="1081" w:right="890" w:bottom="1422" w:left="890" w:header="0" w:footer="3" w:gutter="734"/>
          <w:cols w:space="720"/>
          <w:noEndnote/>
          <w:titlePg/>
          <w:docGrid w:linePitch="360"/>
        </w:sectPr>
      </w:pPr>
      <w:r>
        <w:rPr>
          <w:rStyle w:val="Bodytext3"/>
          <w:color w:val="000000"/>
          <w:sz w:val="24"/>
          <w:szCs w:val="24"/>
        </w:rPr>
        <w:t>EU je</w:t>
      </w:r>
      <w:r w:rsidRPr="00B1210C">
        <w:rPr>
          <w:rStyle w:val="Bodytext3"/>
          <w:color w:val="000000"/>
          <w:sz w:val="24"/>
          <w:szCs w:val="24"/>
        </w:rPr>
        <w:t xml:space="preserve"> kmetijska velesila, nosilci razvoja </w:t>
      </w:r>
      <w:r>
        <w:rPr>
          <w:rStyle w:val="Bodytext3"/>
          <w:color w:val="000000"/>
          <w:sz w:val="24"/>
          <w:szCs w:val="24"/>
        </w:rPr>
        <w:t>so velike zasebne kmetije (nad</w:t>
      </w:r>
      <w:r w:rsidRPr="00B1210C">
        <w:rPr>
          <w:rStyle w:val="Bodytext3"/>
          <w:color w:val="000000"/>
          <w:sz w:val="24"/>
          <w:szCs w:val="24"/>
        </w:rPr>
        <w:t xml:space="preserve"> 50 ha)</w:t>
      </w: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400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 w:rsidRPr="001E7ADE">
        <w:rPr>
          <w:rStyle w:val="BodyText10"/>
          <w:b/>
          <w:color w:val="000000"/>
          <w:sz w:val="24"/>
          <w:szCs w:val="24"/>
        </w:rPr>
        <w:lastRenderedPageBreak/>
        <w:t>kmetijsko bolj razvita območja</w:t>
      </w:r>
      <w:r w:rsidRPr="00B1210C">
        <w:rPr>
          <w:rStyle w:val="BodyText10"/>
          <w:color w:val="000000"/>
          <w:sz w:val="24"/>
          <w:szCs w:val="24"/>
        </w:rPr>
        <w:t>:</w:t>
      </w:r>
      <w:r>
        <w:rPr>
          <w:rStyle w:val="BodyText10"/>
          <w:color w:val="000000"/>
          <w:sz w:val="24"/>
          <w:szCs w:val="24"/>
        </w:rPr>
        <w:t xml:space="preserve"> Srednja in Zahodna Evropa</w:t>
      </w:r>
      <w:r w:rsidRPr="00B1210C">
        <w:rPr>
          <w:rStyle w:val="BodyText10"/>
          <w:color w:val="000000"/>
          <w:sz w:val="24"/>
          <w:szCs w:val="24"/>
        </w:rPr>
        <w:t xml:space="preserve"> </w:t>
      </w:r>
      <w:r>
        <w:rPr>
          <w:rStyle w:val="BodyText10"/>
          <w:color w:val="000000"/>
          <w:sz w:val="24"/>
          <w:szCs w:val="24"/>
        </w:rPr>
        <w:t>(</w:t>
      </w:r>
      <w:r w:rsidRPr="00B1210C">
        <w:rPr>
          <w:rStyle w:val="BodyText10"/>
          <w:color w:val="000000"/>
          <w:sz w:val="24"/>
          <w:szCs w:val="24"/>
        </w:rPr>
        <w:t>F, D, NL, DK</w:t>
      </w:r>
      <w:r>
        <w:rPr>
          <w:rStyle w:val="BodyText10"/>
          <w:color w:val="000000"/>
          <w:sz w:val="24"/>
          <w:szCs w:val="24"/>
        </w:rPr>
        <w:t>)</w:t>
      </w:r>
      <w:r w:rsidRPr="00B1210C">
        <w:rPr>
          <w:rStyle w:val="BodyText10"/>
          <w:color w:val="000000"/>
          <w:sz w:val="24"/>
          <w:szCs w:val="24"/>
        </w:rPr>
        <w:t xml:space="preserve"> - povprečna velikost kmetij je </w:t>
      </w:r>
      <w:r>
        <w:rPr>
          <w:rStyle w:val="BodyText10"/>
          <w:color w:val="000000"/>
          <w:sz w:val="24"/>
          <w:szCs w:val="24"/>
        </w:rPr>
        <w:t>nad</w:t>
      </w:r>
      <w:r w:rsidRPr="00B1210C">
        <w:rPr>
          <w:rStyle w:val="BodyText10"/>
          <w:color w:val="000000"/>
          <w:sz w:val="24"/>
          <w:szCs w:val="24"/>
        </w:rPr>
        <w:t xml:space="preserve"> 50 ha - prevladuje intenzivno, tržno kmetijstvo, močno prisotna agrotehnična in agrokemična sredstva, delež kmetov 2 - 5% (VB pod 2%)</w:t>
      </w:r>
    </w:p>
    <w:p w:rsidR="00C01C0E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400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EU ustvarja presežke hrane, ki jih je na svetovnem trgu z ustrezno ceno težko prodati - veliko breme rešujejo kvote, ki žal omejujejo razvoj</w:t>
      </w: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400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 w:rsidRPr="001E7ADE">
        <w:rPr>
          <w:rStyle w:val="BodyText10"/>
          <w:b/>
          <w:color w:val="000000"/>
          <w:sz w:val="24"/>
          <w:szCs w:val="24"/>
        </w:rPr>
        <w:t>kmetijsko manj razvita območja</w:t>
      </w:r>
      <w:r w:rsidRPr="00B1210C">
        <w:rPr>
          <w:rStyle w:val="BodyText10"/>
          <w:color w:val="000000"/>
          <w:sz w:val="24"/>
          <w:szCs w:val="24"/>
        </w:rPr>
        <w:t>: Sredozeml</w:t>
      </w:r>
      <w:r>
        <w:rPr>
          <w:rStyle w:val="BodyText10"/>
          <w:color w:val="000000"/>
          <w:sz w:val="24"/>
          <w:szCs w:val="24"/>
        </w:rPr>
        <w:t xml:space="preserve">je, Alpe, Irska – slabi naravni pogoji (podnebje, relief) delež kmetov </w:t>
      </w:r>
      <w:r w:rsidRPr="00B1210C">
        <w:rPr>
          <w:rStyle w:val="BodyText10"/>
          <w:color w:val="000000"/>
          <w:sz w:val="24"/>
          <w:szCs w:val="24"/>
        </w:rPr>
        <w:t>lahko presega 10</w:t>
      </w:r>
      <w:r>
        <w:rPr>
          <w:rStyle w:val="BodyText10"/>
          <w:color w:val="000000"/>
          <w:sz w:val="24"/>
          <w:szCs w:val="24"/>
        </w:rPr>
        <w:t xml:space="preserve"> % </w:t>
      </w:r>
      <w:r w:rsidRPr="00B1210C">
        <w:rPr>
          <w:rStyle w:val="BodyText10"/>
          <w:color w:val="000000"/>
          <w:sz w:val="24"/>
          <w:szCs w:val="24"/>
        </w:rPr>
        <w:t xml:space="preserve"> - v to območje sodi tudi SLO</w:t>
      </w: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400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na teh ob</w:t>
      </w:r>
      <w:r>
        <w:rPr>
          <w:rStyle w:val="BodyText10"/>
          <w:color w:val="000000"/>
          <w:sz w:val="24"/>
          <w:szCs w:val="24"/>
        </w:rPr>
        <w:t xml:space="preserve">močjih težijo k </w:t>
      </w:r>
      <w:r w:rsidRPr="001E7ADE">
        <w:rPr>
          <w:rStyle w:val="BodyText10"/>
          <w:b/>
          <w:color w:val="000000"/>
          <w:sz w:val="24"/>
          <w:szCs w:val="24"/>
        </w:rPr>
        <w:t>specializaciji</w:t>
      </w:r>
      <w:r>
        <w:rPr>
          <w:rStyle w:val="BodyText10"/>
          <w:color w:val="000000"/>
          <w:sz w:val="24"/>
          <w:szCs w:val="24"/>
        </w:rPr>
        <w:t xml:space="preserve">: </w:t>
      </w:r>
      <w:r w:rsidRPr="00B1210C">
        <w:rPr>
          <w:rStyle w:val="BodyText10"/>
          <w:color w:val="000000"/>
          <w:sz w:val="24"/>
          <w:szCs w:val="24"/>
        </w:rPr>
        <w:t xml:space="preserve">A </w:t>
      </w:r>
      <w:r>
        <w:rPr>
          <w:rStyle w:val="BodyText10"/>
          <w:color w:val="000000"/>
          <w:sz w:val="24"/>
          <w:szCs w:val="24"/>
        </w:rPr>
        <w:t>–</w:t>
      </w:r>
      <w:r w:rsidRPr="00B1210C">
        <w:rPr>
          <w:rStyle w:val="BodyText10"/>
          <w:color w:val="000000"/>
          <w:sz w:val="24"/>
          <w:szCs w:val="24"/>
        </w:rPr>
        <w:t xml:space="preserve"> bio</w:t>
      </w:r>
      <w:r>
        <w:rPr>
          <w:rStyle w:val="BodyText10"/>
          <w:color w:val="000000"/>
          <w:sz w:val="24"/>
          <w:szCs w:val="24"/>
        </w:rPr>
        <w:t>loško kmetovanje, južna I</w:t>
      </w:r>
      <w:r w:rsidRPr="00B1210C">
        <w:rPr>
          <w:rStyle w:val="BodyText10"/>
          <w:color w:val="000000"/>
          <w:sz w:val="24"/>
          <w:szCs w:val="24"/>
        </w:rPr>
        <w:t xml:space="preserve"> - sredozemske kulture, PO - hrasti plutovci, GR - oljke, pomaranče)</w:t>
      </w: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386"/>
        </w:tabs>
        <w:spacing w:line="288" w:lineRule="exact"/>
        <w:ind w:left="420" w:right="1100" w:hanging="380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 xml:space="preserve">subvencioniranje kmetijstva v ogroženih (hribovitih) regijah omogoča ohranitev dejavnosti in kulturne krajine na podeželju - deluje uničujoče na kmetijstvo manj razvitih </w:t>
      </w:r>
      <w:r>
        <w:rPr>
          <w:rStyle w:val="BodyText10"/>
          <w:color w:val="000000"/>
          <w:sz w:val="24"/>
          <w:szCs w:val="24"/>
        </w:rPr>
        <w:t xml:space="preserve">neevropskih </w:t>
      </w:r>
      <w:r w:rsidRPr="00B1210C">
        <w:rPr>
          <w:rStyle w:val="BodyText10"/>
          <w:color w:val="000000"/>
          <w:sz w:val="24"/>
          <w:szCs w:val="24"/>
        </w:rPr>
        <w:t>držav</w:t>
      </w:r>
      <w:r>
        <w:rPr>
          <w:rStyle w:val="BodyText10"/>
          <w:color w:val="000000"/>
          <w:sz w:val="24"/>
          <w:szCs w:val="24"/>
        </w:rPr>
        <w:t xml:space="preserve"> (Af)</w:t>
      </w:r>
      <w:r w:rsidRPr="00B1210C">
        <w:rPr>
          <w:rStyle w:val="BodyText10"/>
          <w:color w:val="000000"/>
          <w:sz w:val="24"/>
          <w:szCs w:val="24"/>
        </w:rPr>
        <w:t>, ki ne morejo konkurirati kmetijstvu EU</w:t>
      </w: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390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 w:rsidRPr="00B1210C">
        <w:rPr>
          <w:rStyle w:val="BodytextBold3"/>
          <w:color w:val="000000"/>
          <w:sz w:val="24"/>
          <w:szCs w:val="24"/>
        </w:rPr>
        <w:t xml:space="preserve">SLO </w:t>
      </w:r>
      <w:r w:rsidRPr="001E7ADE">
        <w:rPr>
          <w:rStyle w:val="BodyText10"/>
          <w:b/>
          <w:color w:val="000000"/>
          <w:sz w:val="24"/>
          <w:szCs w:val="24"/>
        </w:rPr>
        <w:t>v okviru EU</w:t>
      </w:r>
      <w:r w:rsidRPr="00B1210C">
        <w:rPr>
          <w:rStyle w:val="BodyText10"/>
          <w:color w:val="000000"/>
          <w:sz w:val="24"/>
          <w:szCs w:val="24"/>
        </w:rPr>
        <w:t xml:space="preserve"> je kmetijstvo med najmanj konkurenčnimi vendar izpostavljeno strogim kriterijem evropske politike: </w:t>
      </w:r>
      <w:r w:rsidRPr="001E7ADE">
        <w:rPr>
          <w:rStyle w:val="BodyText10"/>
          <w:b/>
          <w:color w:val="000000"/>
          <w:sz w:val="24"/>
          <w:szCs w:val="24"/>
        </w:rPr>
        <w:t xml:space="preserve">kvote </w:t>
      </w:r>
      <w:r w:rsidRPr="00B1210C">
        <w:rPr>
          <w:rStyle w:val="BodyText10"/>
          <w:color w:val="000000"/>
          <w:sz w:val="24"/>
          <w:szCs w:val="24"/>
        </w:rPr>
        <w:t xml:space="preserve">(zaenkrat še ne ogrožajo razvoja), dobra stran so kmetijske </w:t>
      </w:r>
      <w:r w:rsidRPr="001E7ADE">
        <w:rPr>
          <w:rStyle w:val="BodyText10"/>
          <w:b/>
          <w:color w:val="000000"/>
          <w:sz w:val="24"/>
          <w:szCs w:val="24"/>
        </w:rPr>
        <w:t>subvencije</w:t>
      </w:r>
      <w:r w:rsidRPr="00B1210C">
        <w:rPr>
          <w:rStyle w:val="BodyText10"/>
          <w:color w:val="000000"/>
          <w:sz w:val="24"/>
          <w:szCs w:val="24"/>
        </w:rPr>
        <w:t xml:space="preserve"> - v prihodnosti vprašljive</w:t>
      </w: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333"/>
        </w:tabs>
        <w:spacing w:line="288" w:lineRule="exact"/>
        <w:ind w:left="420" w:hanging="3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 xml:space="preserve"> </w:t>
      </w:r>
      <w:r>
        <w:rPr>
          <w:rStyle w:val="BodyText10"/>
          <w:color w:val="000000"/>
          <w:sz w:val="24"/>
          <w:szCs w:val="24"/>
        </w:rPr>
        <w:t>zaostanek SLO za povprečjem EU je največji ravno v kmetijstvu</w:t>
      </w: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400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 xml:space="preserve">po naravnih pogojih za razvoj kmetijstva in tradiciji smo najbolj primerljivi z Avstrijo </w:t>
      </w:r>
      <w:r>
        <w:rPr>
          <w:rStyle w:val="BodyText10"/>
          <w:color w:val="000000"/>
          <w:sz w:val="24"/>
          <w:szCs w:val="24"/>
        </w:rPr>
        <w:t>–</w:t>
      </w:r>
      <w:r w:rsidRPr="00B1210C">
        <w:rPr>
          <w:rStyle w:val="BodyText10"/>
          <w:color w:val="000000"/>
          <w:sz w:val="24"/>
          <w:szCs w:val="24"/>
        </w:rPr>
        <w:t xml:space="preserve"> </w:t>
      </w:r>
      <w:r>
        <w:rPr>
          <w:rStyle w:val="BodyText10"/>
          <w:color w:val="000000"/>
          <w:sz w:val="24"/>
          <w:szCs w:val="24"/>
        </w:rPr>
        <w:t>(</w:t>
      </w:r>
      <w:r w:rsidRPr="00B1210C">
        <w:rPr>
          <w:rStyle w:val="BodyText10"/>
          <w:color w:val="000000"/>
          <w:sz w:val="24"/>
          <w:szCs w:val="24"/>
        </w:rPr>
        <w:t>vzorna država</w:t>
      </w:r>
      <w:r>
        <w:rPr>
          <w:rStyle w:val="BodyText10"/>
          <w:color w:val="000000"/>
          <w:sz w:val="24"/>
          <w:szCs w:val="24"/>
        </w:rPr>
        <w:t>), kar ne znamo dovolj izkoristiti</w:t>
      </w: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395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ob vstopu v EU je SLO kmetijstvo doživelo</w:t>
      </w:r>
      <w:r w:rsidRPr="00B1210C">
        <w:rPr>
          <w:rStyle w:val="BodyText10"/>
          <w:color w:val="000000"/>
          <w:sz w:val="24"/>
          <w:szCs w:val="24"/>
        </w:rPr>
        <w:t xml:space="preserve"> manjši pretres </w:t>
      </w:r>
      <w:r>
        <w:rPr>
          <w:rStyle w:val="BodyText10"/>
          <w:color w:val="000000"/>
          <w:sz w:val="24"/>
          <w:szCs w:val="24"/>
        </w:rPr>
        <w:t>zaradi naglega prilagajanja standardom EU – pogoj za črpanje subvencij</w:t>
      </w:r>
      <w:r w:rsidRPr="00B1210C">
        <w:rPr>
          <w:rStyle w:val="BodyText10"/>
          <w:color w:val="000000"/>
          <w:sz w:val="24"/>
          <w:szCs w:val="24"/>
        </w:rPr>
        <w:t xml:space="preserve"> </w:t>
      </w: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400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v SLO je potrebno izboljšati</w:t>
      </w:r>
      <w:r w:rsidRPr="00B1210C">
        <w:rPr>
          <w:rStyle w:val="BodyText10"/>
          <w:color w:val="000000"/>
          <w:sz w:val="24"/>
          <w:szCs w:val="24"/>
        </w:rPr>
        <w:t xml:space="preserve"> posestno sestavo, kmetijsko organiziranost in izpeljati specializacijo za dvig konkurenčnosti - pomoč strokovnjakov EU</w:t>
      </w:r>
    </w:p>
    <w:p w:rsidR="00C01C0E" w:rsidRPr="00C01C0E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405"/>
        </w:tabs>
        <w:spacing w:after="270" w:line="288" w:lineRule="exact"/>
        <w:ind w:left="420" w:hanging="3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razvito kmetijstvo pomembno prispeva k splošni razvitosti države</w:t>
      </w:r>
    </w:p>
    <w:p w:rsidR="00485E92" w:rsidRPr="005E5E1A" w:rsidRDefault="00485E92">
      <w:pPr>
        <w:pStyle w:val="Bodytext1"/>
        <w:shd w:val="clear" w:color="auto" w:fill="auto"/>
        <w:spacing w:after="222" w:line="250" w:lineRule="exact"/>
        <w:ind w:left="480" w:hanging="440"/>
        <w:jc w:val="left"/>
        <w:rPr>
          <w:color w:val="FF0000"/>
          <w:sz w:val="24"/>
          <w:szCs w:val="24"/>
        </w:rPr>
      </w:pPr>
      <w:r w:rsidRPr="005E5E1A">
        <w:rPr>
          <w:rStyle w:val="Bodytext3"/>
          <w:color w:val="FF0000"/>
          <w:sz w:val="24"/>
          <w:szCs w:val="24"/>
        </w:rPr>
        <w:t>KMETIJSTVO V SLOVENIJI</w:t>
      </w:r>
    </w:p>
    <w:p w:rsidR="00485E92" w:rsidRPr="00B1210C" w:rsidRDefault="00485E92">
      <w:pPr>
        <w:pStyle w:val="Bodytext1"/>
        <w:numPr>
          <w:ilvl w:val="0"/>
          <w:numId w:val="4"/>
        </w:numPr>
        <w:shd w:val="clear" w:color="auto" w:fill="auto"/>
        <w:tabs>
          <w:tab w:val="left" w:pos="405"/>
        </w:tabs>
        <w:spacing w:line="293" w:lineRule="exact"/>
        <w:ind w:left="480" w:right="560" w:hanging="44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 xml:space="preserve">kmetijstvo v SLO ima </w:t>
      </w:r>
      <w:r w:rsidRPr="00B1210C">
        <w:rPr>
          <w:rStyle w:val="BodytextBold4"/>
          <w:color w:val="000000"/>
          <w:sz w:val="24"/>
          <w:szCs w:val="24"/>
        </w:rPr>
        <w:t>manj ugodne naravne razmere</w:t>
      </w:r>
      <w:r w:rsidRPr="00983482">
        <w:rPr>
          <w:rStyle w:val="BodytextBold4"/>
          <w:b w:val="0"/>
          <w:color w:val="000000"/>
          <w:sz w:val="24"/>
          <w:szCs w:val="24"/>
        </w:rPr>
        <w:t>:</w:t>
      </w:r>
      <w:r w:rsidRPr="00B1210C">
        <w:rPr>
          <w:rStyle w:val="BodytextBold4"/>
          <w:color w:val="000000"/>
          <w:sz w:val="24"/>
          <w:szCs w:val="24"/>
        </w:rPr>
        <w:t xml:space="preserve"> </w:t>
      </w:r>
      <w:r w:rsidRPr="00B1210C">
        <w:rPr>
          <w:rStyle w:val="Bodytext3"/>
          <w:color w:val="000000"/>
          <w:sz w:val="24"/>
          <w:szCs w:val="24"/>
        </w:rPr>
        <w:t>hribovitost in močna razgibanost površja, plitva in manj rodovitna prst, sezonske suše</w:t>
      </w:r>
    </w:p>
    <w:p w:rsidR="00485E92" w:rsidRPr="00B1210C" w:rsidRDefault="00485E92">
      <w:pPr>
        <w:pStyle w:val="Bodytext1"/>
        <w:numPr>
          <w:ilvl w:val="0"/>
          <w:numId w:val="5"/>
        </w:numPr>
        <w:shd w:val="clear" w:color="auto" w:fill="auto"/>
        <w:tabs>
          <w:tab w:val="left" w:pos="405"/>
        </w:tabs>
        <w:spacing w:line="293" w:lineRule="exact"/>
        <w:ind w:left="420" w:right="720" w:hanging="380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del</w:t>
      </w:r>
      <w:r w:rsidR="00983482">
        <w:rPr>
          <w:rStyle w:val="Bodytext3"/>
          <w:color w:val="000000"/>
          <w:sz w:val="24"/>
          <w:szCs w:val="24"/>
        </w:rPr>
        <w:t xml:space="preserve">ež kmetijstva v BDP je pod 2 % </w:t>
      </w:r>
      <w:r w:rsidRPr="00B1210C">
        <w:rPr>
          <w:rStyle w:val="Bodytext3"/>
          <w:color w:val="000000"/>
          <w:sz w:val="24"/>
          <w:szCs w:val="24"/>
        </w:rPr>
        <w:t xml:space="preserve"> - velik pomen za nekatera območja</w:t>
      </w:r>
    </w:p>
    <w:p w:rsidR="00485E92" w:rsidRPr="00B1210C" w:rsidRDefault="00485E92">
      <w:pPr>
        <w:pStyle w:val="Bodytext1"/>
        <w:numPr>
          <w:ilvl w:val="0"/>
          <w:numId w:val="5"/>
        </w:numPr>
        <w:shd w:val="clear" w:color="auto" w:fill="auto"/>
        <w:tabs>
          <w:tab w:val="left" w:pos="400"/>
        </w:tabs>
        <w:spacing w:line="293" w:lineRule="exact"/>
        <w:ind w:left="420" w:hanging="380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skupne značilnosti kmetijstva v SLO:</w:t>
      </w:r>
    </w:p>
    <w:p w:rsidR="00485E92" w:rsidRPr="00B1210C" w:rsidRDefault="00485E92">
      <w:pPr>
        <w:pStyle w:val="Bodytext1"/>
        <w:numPr>
          <w:ilvl w:val="0"/>
          <w:numId w:val="6"/>
        </w:numPr>
        <w:shd w:val="clear" w:color="auto" w:fill="auto"/>
        <w:tabs>
          <w:tab w:val="left" w:pos="770"/>
        </w:tabs>
        <w:spacing w:line="293" w:lineRule="exact"/>
        <w:ind w:left="860" w:hanging="44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majhne kmetije (v povprečju 6,7 ha)</w:t>
      </w:r>
    </w:p>
    <w:p w:rsidR="00485E92" w:rsidRPr="00B1210C" w:rsidRDefault="00485E92">
      <w:pPr>
        <w:pStyle w:val="Bodytext1"/>
        <w:numPr>
          <w:ilvl w:val="0"/>
          <w:numId w:val="6"/>
        </w:numPr>
        <w:shd w:val="clear" w:color="auto" w:fill="auto"/>
        <w:tabs>
          <w:tab w:val="left" w:pos="770"/>
        </w:tabs>
        <w:spacing w:line="250" w:lineRule="exact"/>
        <w:ind w:left="860" w:hanging="44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posestna in parcelna razdrobljenost</w:t>
      </w:r>
    </w:p>
    <w:p w:rsidR="00485E92" w:rsidRPr="00B1210C" w:rsidRDefault="00485E92">
      <w:pPr>
        <w:pStyle w:val="Bodytext1"/>
        <w:numPr>
          <w:ilvl w:val="0"/>
          <w:numId w:val="6"/>
        </w:numPr>
        <w:shd w:val="clear" w:color="auto" w:fill="auto"/>
        <w:tabs>
          <w:tab w:val="left" w:pos="775"/>
        </w:tabs>
        <w:spacing w:after="282" w:line="250" w:lineRule="exact"/>
        <w:ind w:left="860" w:hanging="44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prevlada mešanih gospodinjstev</w:t>
      </w:r>
    </w:p>
    <w:p w:rsidR="00485E92" w:rsidRPr="00B1210C" w:rsidRDefault="00485E92">
      <w:pPr>
        <w:pStyle w:val="Bodytext1"/>
        <w:numPr>
          <w:ilvl w:val="0"/>
          <w:numId w:val="5"/>
        </w:numPr>
        <w:shd w:val="clear" w:color="auto" w:fill="auto"/>
        <w:tabs>
          <w:tab w:val="left" w:pos="395"/>
        </w:tabs>
        <w:spacing w:line="288" w:lineRule="exact"/>
        <w:ind w:left="420" w:hanging="380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v preteklosti sta bili izvedeni dve agrarni reformi:</w:t>
      </w:r>
    </w:p>
    <w:p w:rsidR="00485E92" w:rsidRPr="00B1210C" w:rsidRDefault="00485E92">
      <w:pPr>
        <w:pStyle w:val="Bodytext1"/>
        <w:numPr>
          <w:ilvl w:val="0"/>
          <w:numId w:val="6"/>
        </w:numPr>
        <w:shd w:val="clear" w:color="auto" w:fill="auto"/>
        <w:tabs>
          <w:tab w:val="left" w:pos="770"/>
        </w:tabs>
        <w:spacing w:line="288" w:lineRule="exact"/>
        <w:ind w:left="860" w:hanging="44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po 1. sv. vojni: razdelitev veleposesti med agrarne upravičence</w:t>
      </w:r>
    </w:p>
    <w:p w:rsidR="00485E92" w:rsidRPr="00B1210C" w:rsidRDefault="00485E92">
      <w:pPr>
        <w:pStyle w:val="Bodytext1"/>
        <w:numPr>
          <w:ilvl w:val="0"/>
          <w:numId w:val="6"/>
        </w:numPr>
        <w:shd w:val="clear" w:color="auto" w:fill="auto"/>
        <w:tabs>
          <w:tab w:val="left" w:pos="770"/>
        </w:tabs>
        <w:spacing w:line="288" w:lineRule="exact"/>
        <w:ind w:left="860" w:right="720" w:hanging="44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po 2. sv. vojni: zemljiški maksimum, nacionalizacija veleposesti, odprava viničarskih in kolonatskih razmerij, ustanavljanje zadrug</w:t>
      </w:r>
    </w:p>
    <w:p w:rsidR="00485E92" w:rsidRPr="00B1210C" w:rsidRDefault="00485E92" w:rsidP="00983482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</w:tabs>
        <w:spacing w:line="288" w:lineRule="exact"/>
        <w:ind w:left="420" w:right="380" w:hanging="38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razvoj kmetijstva je socializem močno zaviral - zemljiški maksimum za privatni sektor</w:t>
      </w:r>
      <w:r w:rsidR="00983482">
        <w:rPr>
          <w:rStyle w:val="Bodytext3"/>
          <w:color w:val="000000"/>
          <w:sz w:val="24"/>
          <w:szCs w:val="24"/>
        </w:rPr>
        <w:t xml:space="preserve"> je znašal 10 ha (za gozdove 15 ha)</w:t>
      </w:r>
      <w:r w:rsidRPr="00B1210C">
        <w:rPr>
          <w:rStyle w:val="Bodytext3"/>
          <w:color w:val="000000"/>
          <w:sz w:val="24"/>
          <w:szCs w:val="24"/>
        </w:rPr>
        <w:t>, državni sektor je bil slabo zastopan in neučinkovit</w:t>
      </w:r>
    </w:p>
    <w:p w:rsidR="00485E92" w:rsidRPr="00B1210C" w:rsidRDefault="00485E92" w:rsidP="00983482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</w:tabs>
        <w:spacing w:line="288" w:lineRule="exact"/>
        <w:ind w:left="420" w:right="720" w:hanging="38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potekal je proces drobljenja, v Z Ev pa ravno obratno združevanje posesti in specializacija</w:t>
      </w:r>
    </w:p>
    <w:p w:rsidR="00485E92" w:rsidRPr="00B1210C" w:rsidRDefault="00485E92" w:rsidP="00983482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</w:tabs>
        <w:spacing w:line="288" w:lineRule="exact"/>
        <w:ind w:left="420" w:right="720" w:hanging="38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k sr</w:t>
      </w:r>
      <w:r w:rsidR="00BB377F">
        <w:rPr>
          <w:rStyle w:val="Bodytext3"/>
          <w:color w:val="000000"/>
          <w:sz w:val="24"/>
          <w:szCs w:val="24"/>
        </w:rPr>
        <w:t>eči sta bili YU in PL edini socialistični</w:t>
      </w:r>
      <w:r w:rsidRPr="00B1210C">
        <w:rPr>
          <w:rStyle w:val="Bodytext3"/>
          <w:color w:val="000000"/>
          <w:sz w:val="24"/>
          <w:szCs w:val="24"/>
        </w:rPr>
        <w:t xml:space="preserve"> državi, ki sta ohranili privatni sektor in proces kolektivizacije ni šel predaleč</w:t>
      </w:r>
    </w:p>
    <w:p w:rsidR="00485E92" w:rsidRPr="00B1210C" w:rsidRDefault="00485E92" w:rsidP="00983482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</w:tabs>
        <w:spacing w:line="288" w:lineRule="exact"/>
        <w:ind w:left="420" w:right="720" w:hanging="38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kmetijstvo se je v razvoju za</w:t>
      </w:r>
      <w:r w:rsidR="00BB377F">
        <w:rPr>
          <w:rStyle w:val="Bodytext3"/>
          <w:color w:val="000000"/>
          <w:sz w:val="24"/>
          <w:szCs w:val="24"/>
        </w:rPr>
        <w:t>postavljalo (nobenih državnih s</w:t>
      </w:r>
      <w:r w:rsidRPr="00B1210C">
        <w:rPr>
          <w:rStyle w:val="Bodytext3"/>
          <w:color w:val="000000"/>
          <w:sz w:val="24"/>
          <w:szCs w:val="24"/>
        </w:rPr>
        <w:t>podbud, slaba pomoč ob ujmah), kmet</w:t>
      </w:r>
      <w:r w:rsidR="00BB377F">
        <w:rPr>
          <w:rStyle w:val="Bodytext3"/>
          <w:color w:val="000000"/>
          <w:sz w:val="24"/>
          <w:szCs w:val="24"/>
        </w:rPr>
        <w:t>ij</w:t>
      </w:r>
      <w:r w:rsidRPr="00B1210C">
        <w:rPr>
          <w:rStyle w:val="Bodytext3"/>
          <w:color w:val="000000"/>
          <w:sz w:val="24"/>
          <w:szCs w:val="24"/>
        </w:rPr>
        <w:t>stvo je veljalo za nekaj sramotnega</w:t>
      </w:r>
    </w:p>
    <w:p w:rsidR="00BB377F" w:rsidRDefault="00485E92" w:rsidP="00BB377F">
      <w:pPr>
        <w:pStyle w:val="Bodytext1"/>
        <w:numPr>
          <w:ilvl w:val="0"/>
          <w:numId w:val="5"/>
        </w:numPr>
        <w:shd w:val="clear" w:color="auto" w:fill="auto"/>
        <w:tabs>
          <w:tab w:val="left" w:pos="400"/>
        </w:tabs>
        <w:spacing w:line="288" w:lineRule="exact"/>
        <w:ind w:left="420" w:hanging="38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slaba konkurenčnost v primerjavi z ostalimi deli Jugoslavije</w:t>
      </w:r>
    </w:p>
    <w:p w:rsidR="00485E92" w:rsidRPr="00B1210C" w:rsidRDefault="00485E92" w:rsidP="00BB377F">
      <w:pPr>
        <w:pStyle w:val="Bodytext1"/>
        <w:numPr>
          <w:ilvl w:val="0"/>
          <w:numId w:val="5"/>
        </w:numPr>
        <w:shd w:val="clear" w:color="auto" w:fill="auto"/>
        <w:tabs>
          <w:tab w:val="left" w:pos="400"/>
        </w:tabs>
        <w:spacing w:line="288" w:lineRule="exact"/>
        <w:ind w:left="420" w:hanging="38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ob osamosvojitvi je stekla denacionalizacija - agrokombinati so propadli, okrepijo se družinske kmetije</w:t>
      </w:r>
    </w:p>
    <w:p w:rsidR="00485E92" w:rsidRPr="00B1210C" w:rsidRDefault="00485E92" w:rsidP="00983482">
      <w:pPr>
        <w:rPr>
          <w:rFonts w:ascii="Tahoma" w:hAnsi="Tahoma" w:cs="Tahoma"/>
          <w:color w:val="auto"/>
        </w:rPr>
      </w:pPr>
    </w:p>
    <w:p w:rsidR="00485E92" w:rsidRPr="00B1210C" w:rsidRDefault="00485E92" w:rsidP="00983482">
      <w:pPr>
        <w:pStyle w:val="Bodytext1"/>
        <w:numPr>
          <w:ilvl w:val="0"/>
          <w:numId w:val="5"/>
        </w:numPr>
        <w:shd w:val="clear" w:color="auto" w:fill="auto"/>
        <w:tabs>
          <w:tab w:val="left" w:pos="400"/>
        </w:tabs>
        <w:spacing w:line="288" w:lineRule="exact"/>
        <w:ind w:left="420" w:hanging="38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lastRenderedPageBreak/>
        <w:t>SLO je uvoznica hrane - dose</w:t>
      </w:r>
      <w:r w:rsidR="00BB377F">
        <w:rPr>
          <w:rStyle w:val="Bodytext3"/>
          <w:color w:val="000000"/>
          <w:sz w:val="24"/>
          <w:szCs w:val="24"/>
        </w:rPr>
        <w:t xml:space="preserve">ga </w:t>
      </w:r>
      <w:r w:rsidRPr="00B1210C">
        <w:rPr>
          <w:rStyle w:val="Bodytext3"/>
          <w:color w:val="000000"/>
          <w:sz w:val="24"/>
          <w:szCs w:val="24"/>
        </w:rPr>
        <w:t xml:space="preserve">samooskrbo </w:t>
      </w:r>
      <w:r w:rsidR="00BB377F">
        <w:rPr>
          <w:rStyle w:val="Bodytext3"/>
          <w:color w:val="000000"/>
          <w:sz w:val="24"/>
          <w:szCs w:val="24"/>
        </w:rPr>
        <w:t>pod 4</w:t>
      </w:r>
      <w:r w:rsidR="00BB377F" w:rsidRPr="00B1210C">
        <w:rPr>
          <w:rStyle w:val="Bodytext3"/>
          <w:color w:val="000000"/>
          <w:sz w:val="24"/>
          <w:szCs w:val="24"/>
        </w:rPr>
        <w:t>0%</w:t>
      </w:r>
      <w:r w:rsidR="00BB377F">
        <w:rPr>
          <w:rStyle w:val="Bodytext3"/>
          <w:color w:val="000000"/>
          <w:sz w:val="24"/>
          <w:szCs w:val="24"/>
        </w:rPr>
        <w:t xml:space="preserve"> (leta 1991 70 %!)</w:t>
      </w:r>
      <w:r w:rsidR="00BB377F" w:rsidRPr="00B1210C">
        <w:rPr>
          <w:rStyle w:val="Bodytext3"/>
          <w:color w:val="000000"/>
          <w:sz w:val="24"/>
          <w:szCs w:val="24"/>
        </w:rPr>
        <w:t xml:space="preserve"> </w:t>
      </w:r>
      <w:r w:rsidRPr="00B1210C">
        <w:rPr>
          <w:rStyle w:val="Bodytext3"/>
          <w:color w:val="000000"/>
          <w:sz w:val="24"/>
          <w:szCs w:val="24"/>
        </w:rPr>
        <w:t>- možno doseči 90%</w:t>
      </w:r>
    </w:p>
    <w:p w:rsidR="00485E92" w:rsidRPr="00B1210C" w:rsidRDefault="00485E92" w:rsidP="00983482">
      <w:pPr>
        <w:pStyle w:val="Bodytext1"/>
        <w:numPr>
          <w:ilvl w:val="0"/>
          <w:numId w:val="5"/>
        </w:numPr>
        <w:shd w:val="clear" w:color="auto" w:fill="auto"/>
        <w:tabs>
          <w:tab w:val="left" w:pos="400"/>
        </w:tabs>
        <w:spacing w:line="288" w:lineRule="exact"/>
        <w:ind w:left="420" w:hanging="380"/>
        <w:jc w:val="left"/>
        <w:rPr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SLO je tudi izvoznica: mleko, meso, jabolka, hmelj...</w:t>
      </w:r>
    </w:p>
    <w:p w:rsidR="00485E92" w:rsidRPr="00BB377F" w:rsidRDefault="00485E92" w:rsidP="00983482">
      <w:pPr>
        <w:pStyle w:val="Bodytext1"/>
        <w:numPr>
          <w:ilvl w:val="0"/>
          <w:numId w:val="5"/>
        </w:numPr>
        <w:shd w:val="clear" w:color="auto" w:fill="auto"/>
        <w:tabs>
          <w:tab w:val="left" w:pos="395"/>
        </w:tabs>
        <w:spacing w:line="288" w:lineRule="exact"/>
        <w:ind w:left="420" w:hanging="380"/>
        <w:jc w:val="left"/>
        <w:rPr>
          <w:rStyle w:val="Bodytext3"/>
          <w:sz w:val="24"/>
          <w:szCs w:val="24"/>
        </w:rPr>
      </w:pPr>
      <w:r w:rsidRPr="00B1210C">
        <w:rPr>
          <w:rStyle w:val="Bodytext3"/>
          <w:color w:val="000000"/>
          <w:sz w:val="24"/>
          <w:szCs w:val="24"/>
        </w:rPr>
        <w:t>tudi v kmetijstvu je SLO raznolika država, glavni geografski dejavnik je relief</w:t>
      </w:r>
    </w:p>
    <w:p w:rsidR="00BB377F" w:rsidRDefault="00BB377F" w:rsidP="00BB377F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</w:tabs>
        <w:spacing w:line="288" w:lineRule="exact"/>
        <w:ind w:left="420" w:hanging="380"/>
        <w:jc w:val="left"/>
        <w:rPr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po agrarni regionalizaciji so v SLO </w:t>
      </w:r>
      <w:r w:rsidRPr="00BB377F">
        <w:rPr>
          <w:rStyle w:val="Bodytext3"/>
          <w:color w:val="000000"/>
          <w:sz w:val="24"/>
          <w:szCs w:val="24"/>
        </w:rPr>
        <w:t>štirje</w:t>
      </w:r>
      <w:r w:rsidRPr="00BB377F">
        <w:rPr>
          <w:rStyle w:val="Bodytext3"/>
          <w:b/>
          <w:color w:val="000000"/>
          <w:sz w:val="24"/>
          <w:szCs w:val="24"/>
        </w:rPr>
        <w:t xml:space="preserve"> kmetijski rajoni</w:t>
      </w:r>
      <w:r>
        <w:rPr>
          <w:rStyle w:val="Bodytext3"/>
          <w:color w:val="000000"/>
          <w:sz w:val="24"/>
          <w:szCs w:val="24"/>
        </w:rPr>
        <w:t>:</w:t>
      </w:r>
    </w:p>
    <w:p w:rsidR="00BB377F" w:rsidRDefault="00485E92" w:rsidP="00BB377F">
      <w:pPr>
        <w:pStyle w:val="Bodytext1"/>
        <w:numPr>
          <w:ilvl w:val="0"/>
          <w:numId w:val="10"/>
        </w:numPr>
        <w:shd w:val="clear" w:color="auto" w:fill="auto"/>
        <w:tabs>
          <w:tab w:val="left" w:pos="410"/>
        </w:tabs>
        <w:spacing w:line="288" w:lineRule="exact"/>
        <w:jc w:val="left"/>
        <w:rPr>
          <w:sz w:val="24"/>
          <w:szCs w:val="24"/>
        </w:rPr>
      </w:pPr>
      <w:r w:rsidRPr="00BB377F">
        <w:rPr>
          <w:rStyle w:val="Bodytext3"/>
          <w:b/>
          <w:color w:val="000000"/>
          <w:sz w:val="24"/>
          <w:szCs w:val="24"/>
          <w:u w:val="single"/>
        </w:rPr>
        <w:t>hriboviti svet</w:t>
      </w:r>
      <w:r w:rsidRPr="00B1210C">
        <w:rPr>
          <w:rStyle w:val="Bodytext3"/>
          <w:color w:val="000000"/>
          <w:sz w:val="24"/>
          <w:szCs w:val="24"/>
        </w:rPr>
        <w:t xml:space="preserve">: prevladuje </w:t>
      </w:r>
      <w:r w:rsidRPr="00BB377F">
        <w:rPr>
          <w:rStyle w:val="Bodytext3"/>
          <w:b/>
          <w:color w:val="000000"/>
          <w:sz w:val="24"/>
          <w:szCs w:val="24"/>
        </w:rPr>
        <w:t>živinoreja</w:t>
      </w:r>
      <w:r w:rsidRPr="00B1210C">
        <w:rPr>
          <w:rStyle w:val="Bodytext3"/>
          <w:color w:val="000000"/>
          <w:sz w:val="24"/>
          <w:szCs w:val="24"/>
        </w:rPr>
        <w:t xml:space="preserve"> (travniki, pašniki), na njivah krmne kulture - najbolj je razvita mlečna govedoreja, ki je vse bolj v upadu zaradi nasičenosti trga z mlekom, kmetijstvo je v glavnem dopolnilna dejavnost le izjemoma osnovni vir preživljanja - problem bolezni</w:t>
      </w:r>
    </w:p>
    <w:p w:rsidR="00BB377F" w:rsidRDefault="00485E92" w:rsidP="00BB377F">
      <w:pPr>
        <w:pStyle w:val="Bodytext1"/>
        <w:numPr>
          <w:ilvl w:val="0"/>
          <w:numId w:val="10"/>
        </w:numPr>
        <w:shd w:val="clear" w:color="auto" w:fill="auto"/>
        <w:tabs>
          <w:tab w:val="left" w:pos="400"/>
        </w:tabs>
        <w:spacing w:line="288" w:lineRule="exact"/>
        <w:jc w:val="left"/>
        <w:rPr>
          <w:sz w:val="24"/>
          <w:szCs w:val="24"/>
        </w:rPr>
      </w:pPr>
      <w:r w:rsidRPr="00BB377F">
        <w:rPr>
          <w:rStyle w:val="Bodytext3"/>
          <w:b/>
          <w:color w:val="000000"/>
          <w:sz w:val="24"/>
          <w:szCs w:val="24"/>
          <w:u w:val="single"/>
        </w:rPr>
        <w:t>ravninski svet</w:t>
      </w:r>
      <w:r w:rsidRPr="00B1210C">
        <w:rPr>
          <w:rStyle w:val="Bodytext3"/>
          <w:color w:val="000000"/>
          <w:sz w:val="24"/>
          <w:szCs w:val="24"/>
        </w:rPr>
        <w:t xml:space="preserve">: razvita </w:t>
      </w:r>
      <w:r w:rsidR="00BB377F" w:rsidRPr="00BB377F">
        <w:rPr>
          <w:rStyle w:val="Bodytext3"/>
          <w:b/>
          <w:color w:val="000000"/>
          <w:sz w:val="24"/>
          <w:szCs w:val="24"/>
        </w:rPr>
        <w:t xml:space="preserve">prašičereja </w:t>
      </w:r>
      <w:r w:rsidRPr="00BB377F">
        <w:rPr>
          <w:rStyle w:val="Bodytext3"/>
          <w:b/>
          <w:color w:val="000000"/>
          <w:sz w:val="24"/>
          <w:szCs w:val="24"/>
        </w:rPr>
        <w:t>in perutninarstvo</w:t>
      </w:r>
      <w:r w:rsidRPr="00B1210C">
        <w:rPr>
          <w:rStyle w:val="Bodytext3"/>
          <w:color w:val="000000"/>
          <w:sz w:val="24"/>
          <w:szCs w:val="24"/>
        </w:rPr>
        <w:t xml:space="preserve"> ter njima</w:t>
      </w:r>
      <w:r w:rsidR="00BB377F">
        <w:rPr>
          <w:rStyle w:val="Bodytext3"/>
          <w:color w:val="000000"/>
          <w:sz w:val="24"/>
          <w:szCs w:val="24"/>
        </w:rPr>
        <w:t xml:space="preserve"> prilagojeno krmno poljedelstvo </w:t>
      </w:r>
      <w:r w:rsidRPr="00B1210C">
        <w:rPr>
          <w:rStyle w:val="Bodytext3"/>
          <w:color w:val="000000"/>
          <w:sz w:val="24"/>
          <w:szCs w:val="24"/>
        </w:rPr>
        <w:t xml:space="preserve">(koruza, okopavine) in </w:t>
      </w:r>
      <w:r w:rsidRPr="00BB377F">
        <w:rPr>
          <w:rStyle w:val="Bodytext3"/>
          <w:b/>
          <w:color w:val="000000"/>
          <w:sz w:val="24"/>
          <w:szCs w:val="24"/>
        </w:rPr>
        <w:t>pol</w:t>
      </w:r>
      <w:r w:rsidR="00BB377F" w:rsidRPr="00BB377F">
        <w:rPr>
          <w:rStyle w:val="Bodytext3"/>
          <w:b/>
          <w:color w:val="000000"/>
          <w:sz w:val="24"/>
          <w:szCs w:val="24"/>
        </w:rPr>
        <w:t>jedelstvo industrijskih kultur</w:t>
      </w:r>
      <w:r w:rsidR="00BB377F">
        <w:rPr>
          <w:rStyle w:val="Bodytext3"/>
          <w:color w:val="000000"/>
          <w:sz w:val="24"/>
          <w:szCs w:val="24"/>
        </w:rPr>
        <w:t>: žito</w:t>
      </w:r>
      <w:r w:rsidRPr="00B1210C">
        <w:rPr>
          <w:rStyle w:val="Bodytext3"/>
          <w:color w:val="000000"/>
          <w:sz w:val="24"/>
          <w:szCs w:val="24"/>
        </w:rPr>
        <w:t>, hmelj...</w:t>
      </w:r>
      <w:r w:rsidR="00BB377F">
        <w:rPr>
          <w:rStyle w:val="Bodytext3"/>
          <w:color w:val="000000"/>
          <w:sz w:val="24"/>
          <w:szCs w:val="24"/>
        </w:rPr>
        <w:t xml:space="preserve"> </w:t>
      </w:r>
      <w:r w:rsidRPr="00B1210C">
        <w:rPr>
          <w:rStyle w:val="Bodytext3"/>
          <w:color w:val="000000"/>
          <w:sz w:val="24"/>
          <w:szCs w:val="24"/>
        </w:rPr>
        <w:t>; ta območja (SV SLO) so kmetijsko najbolj razvita - problem suše in toča</w:t>
      </w:r>
    </w:p>
    <w:p w:rsidR="00BB377F" w:rsidRDefault="00485E92" w:rsidP="00BB377F">
      <w:pPr>
        <w:pStyle w:val="Bodytext1"/>
        <w:numPr>
          <w:ilvl w:val="0"/>
          <w:numId w:val="10"/>
        </w:numPr>
        <w:shd w:val="clear" w:color="auto" w:fill="auto"/>
        <w:tabs>
          <w:tab w:val="left" w:pos="400"/>
        </w:tabs>
        <w:spacing w:line="288" w:lineRule="exact"/>
        <w:rPr>
          <w:sz w:val="24"/>
          <w:szCs w:val="24"/>
        </w:rPr>
      </w:pPr>
      <w:r w:rsidRPr="00BB377F">
        <w:rPr>
          <w:rStyle w:val="Bodytext3"/>
          <w:b/>
          <w:color w:val="000000"/>
          <w:sz w:val="24"/>
          <w:szCs w:val="24"/>
          <w:u w:val="single"/>
        </w:rPr>
        <w:t>gričevnati svet</w:t>
      </w:r>
      <w:r w:rsidRPr="00B1210C">
        <w:rPr>
          <w:rStyle w:val="Bodytext3"/>
          <w:color w:val="000000"/>
          <w:sz w:val="24"/>
          <w:szCs w:val="24"/>
        </w:rPr>
        <w:t xml:space="preserve">: prevladujeta </w:t>
      </w:r>
      <w:r w:rsidRPr="00BB377F">
        <w:rPr>
          <w:rStyle w:val="Bodytext3"/>
          <w:b/>
          <w:color w:val="000000"/>
          <w:sz w:val="24"/>
          <w:szCs w:val="24"/>
        </w:rPr>
        <w:t>sadjarstvo</w:t>
      </w:r>
      <w:r w:rsidRPr="00B1210C">
        <w:rPr>
          <w:rStyle w:val="Bodytext3"/>
          <w:color w:val="000000"/>
          <w:sz w:val="24"/>
          <w:szCs w:val="24"/>
        </w:rPr>
        <w:t xml:space="preserve"> (jabolka, hruške) in </w:t>
      </w:r>
      <w:r w:rsidRPr="00BB377F">
        <w:rPr>
          <w:rStyle w:val="Bodytext3"/>
          <w:b/>
          <w:color w:val="000000"/>
          <w:sz w:val="24"/>
          <w:szCs w:val="24"/>
        </w:rPr>
        <w:t>vinogradništvo</w:t>
      </w:r>
      <w:r w:rsidRPr="00B1210C">
        <w:rPr>
          <w:rStyle w:val="Bodytext3"/>
          <w:color w:val="000000"/>
          <w:sz w:val="24"/>
          <w:szCs w:val="24"/>
        </w:rPr>
        <w:t>, kmetijstvo le dopolnilna dejavnost (vikendi) le redki nasadi tržno naravnani - problem toča in pozeba</w:t>
      </w:r>
    </w:p>
    <w:p w:rsidR="00485E92" w:rsidRPr="00C01C0E" w:rsidRDefault="00485E92" w:rsidP="00BB377F">
      <w:pPr>
        <w:pStyle w:val="Bodytext1"/>
        <w:numPr>
          <w:ilvl w:val="0"/>
          <w:numId w:val="10"/>
        </w:numPr>
        <w:shd w:val="clear" w:color="auto" w:fill="auto"/>
        <w:tabs>
          <w:tab w:val="left" w:pos="400"/>
        </w:tabs>
        <w:spacing w:line="288" w:lineRule="exact"/>
        <w:jc w:val="left"/>
        <w:rPr>
          <w:rStyle w:val="Bodytext3"/>
          <w:sz w:val="24"/>
          <w:szCs w:val="24"/>
        </w:rPr>
      </w:pPr>
      <w:r w:rsidRPr="00BB377F">
        <w:rPr>
          <w:rStyle w:val="Bodytext3"/>
          <w:b/>
          <w:color w:val="000000"/>
          <w:sz w:val="24"/>
          <w:szCs w:val="24"/>
          <w:u w:val="single"/>
        </w:rPr>
        <w:t>obalni svet, okolica mest in bližina termalnih izvirov</w:t>
      </w:r>
      <w:r w:rsidRPr="00B1210C">
        <w:rPr>
          <w:rStyle w:val="Bodytext3"/>
          <w:color w:val="000000"/>
          <w:sz w:val="24"/>
          <w:szCs w:val="24"/>
        </w:rPr>
        <w:t xml:space="preserve">: prevladuje </w:t>
      </w:r>
      <w:r w:rsidRPr="00BB377F">
        <w:rPr>
          <w:rStyle w:val="Bodytext3"/>
          <w:b/>
          <w:color w:val="000000"/>
          <w:sz w:val="24"/>
          <w:szCs w:val="24"/>
        </w:rPr>
        <w:t>vrtnarstvo</w:t>
      </w:r>
      <w:r w:rsidRPr="00B1210C">
        <w:rPr>
          <w:rStyle w:val="Bodytext3"/>
          <w:color w:val="000000"/>
          <w:sz w:val="24"/>
          <w:szCs w:val="24"/>
        </w:rPr>
        <w:t xml:space="preserve">; ugodne </w:t>
      </w:r>
      <w:r w:rsidR="00BB377F">
        <w:rPr>
          <w:rStyle w:val="Bodytext3"/>
          <w:color w:val="000000"/>
          <w:sz w:val="24"/>
          <w:szCs w:val="24"/>
        </w:rPr>
        <w:t>podnebne</w:t>
      </w:r>
      <w:r w:rsidRPr="00B1210C">
        <w:rPr>
          <w:rStyle w:val="Bodytext3"/>
          <w:color w:val="000000"/>
          <w:sz w:val="24"/>
          <w:szCs w:val="24"/>
        </w:rPr>
        <w:t xml:space="preserve"> razmere in bližina tržišča - ta panoga je najbolj v porastu zaradi spreminjanj</w:t>
      </w:r>
      <w:r w:rsidR="00BB377F">
        <w:rPr>
          <w:rStyle w:val="Bodytext3"/>
          <w:color w:val="000000"/>
          <w:sz w:val="24"/>
          <w:szCs w:val="24"/>
        </w:rPr>
        <w:t>a prehranjevalnih navad in želje</w:t>
      </w:r>
      <w:r w:rsidRPr="00B1210C">
        <w:rPr>
          <w:rStyle w:val="Bodytext3"/>
          <w:color w:val="000000"/>
          <w:sz w:val="24"/>
          <w:szCs w:val="24"/>
        </w:rPr>
        <w:t xml:space="preserve"> po zmanjšanju uvoza (jagode, vrtnine, cvetje) - problem so visoki vložki kapitala (steklenjaki)</w:t>
      </w:r>
    </w:p>
    <w:p w:rsidR="00C01C0E" w:rsidRDefault="00C01C0E" w:rsidP="00C01C0E">
      <w:pPr>
        <w:pStyle w:val="Bodytext1"/>
        <w:shd w:val="clear" w:color="auto" w:fill="auto"/>
        <w:tabs>
          <w:tab w:val="left" w:pos="400"/>
        </w:tabs>
        <w:spacing w:line="288" w:lineRule="exact"/>
        <w:ind w:firstLine="0"/>
        <w:jc w:val="left"/>
        <w:rPr>
          <w:rStyle w:val="Bodytext3"/>
          <w:sz w:val="24"/>
          <w:szCs w:val="24"/>
        </w:rPr>
      </w:pP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390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 w:rsidRPr="00B1210C">
        <w:rPr>
          <w:rStyle w:val="BodytextBold3"/>
          <w:color w:val="000000"/>
          <w:sz w:val="24"/>
          <w:szCs w:val="24"/>
        </w:rPr>
        <w:t xml:space="preserve">SLO </w:t>
      </w:r>
      <w:r w:rsidRPr="001E7ADE">
        <w:rPr>
          <w:rStyle w:val="BodyText10"/>
          <w:b/>
          <w:color w:val="000000"/>
          <w:sz w:val="24"/>
          <w:szCs w:val="24"/>
        </w:rPr>
        <w:t>v okviru EU</w:t>
      </w:r>
      <w:r w:rsidRPr="00B1210C">
        <w:rPr>
          <w:rStyle w:val="BodyText10"/>
          <w:color w:val="000000"/>
          <w:sz w:val="24"/>
          <w:szCs w:val="24"/>
        </w:rPr>
        <w:t xml:space="preserve"> je kmetijstvo med najmanj konkurenčnimi vendar izpostavljeno strogim kriterijem evropske politike: </w:t>
      </w:r>
      <w:r w:rsidRPr="001E7ADE">
        <w:rPr>
          <w:rStyle w:val="BodyText10"/>
          <w:b/>
          <w:color w:val="000000"/>
          <w:sz w:val="24"/>
          <w:szCs w:val="24"/>
        </w:rPr>
        <w:t xml:space="preserve">kvote </w:t>
      </w:r>
      <w:r w:rsidRPr="00B1210C">
        <w:rPr>
          <w:rStyle w:val="BodyText10"/>
          <w:color w:val="000000"/>
          <w:sz w:val="24"/>
          <w:szCs w:val="24"/>
        </w:rPr>
        <w:t xml:space="preserve">(zaenkrat še ne ogrožajo razvoja), dobra stran so kmetijske </w:t>
      </w:r>
      <w:r w:rsidRPr="001E7ADE">
        <w:rPr>
          <w:rStyle w:val="BodyText10"/>
          <w:b/>
          <w:color w:val="000000"/>
          <w:sz w:val="24"/>
          <w:szCs w:val="24"/>
        </w:rPr>
        <w:t>subvencije</w:t>
      </w:r>
      <w:r w:rsidRPr="00B1210C">
        <w:rPr>
          <w:rStyle w:val="BodyText10"/>
          <w:color w:val="000000"/>
          <w:sz w:val="24"/>
          <w:szCs w:val="24"/>
        </w:rPr>
        <w:t xml:space="preserve"> - v prihodnosti vprašljive</w:t>
      </w: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333"/>
        </w:tabs>
        <w:spacing w:line="288" w:lineRule="exact"/>
        <w:ind w:left="420" w:hanging="3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 xml:space="preserve"> </w:t>
      </w:r>
      <w:r>
        <w:rPr>
          <w:rStyle w:val="BodyText10"/>
          <w:color w:val="000000"/>
          <w:sz w:val="24"/>
          <w:szCs w:val="24"/>
        </w:rPr>
        <w:t>zaostanek SLO za povprečjem EU je največji ravno v kmetijstvu</w:t>
      </w: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400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 xml:space="preserve">po naravnih pogojih za razvoj kmetijstva in tradiciji smo najbolj primerljivi z Avstrijo </w:t>
      </w:r>
      <w:r>
        <w:rPr>
          <w:rStyle w:val="BodyText10"/>
          <w:color w:val="000000"/>
          <w:sz w:val="24"/>
          <w:szCs w:val="24"/>
        </w:rPr>
        <w:t>–</w:t>
      </w:r>
      <w:r w:rsidRPr="00B1210C">
        <w:rPr>
          <w:rStyle w:val="BodyText10"/>
          <w:color w:val="000000"/>
          <w:sz w:val="24"/>
          <w:szCs w:val="24"/>
        </w:rPr>
        <w:t xml:space="preserve"> </w:t>
      </w:r>
      <w:r>
        <w:rPr>
          <w:rStyle w:val="BodyText10"/>
          <w:color w:val="000000"/>
          <w:sz w:val="24"/>
          <w:szCs w:val="24"/>
        </w:rPr>
        <w:t>(</w:t>
      </w:r>
      <w:r w:rsidRPr="00B1210C">
        <w:rPr>
          <w:rStyle w:val="BodyText10"/>
          <w:color w:val="000000"/>
          <w:sz w:val="24"/>
          <w:szCs w:val="24"/>
        </w:rPr>
        <w:t>vzorna država</w:t>
      </w:r>
      <w:r>
        <w:rPr>
          <w:rStyle w:val="BodyText10"/>
          <w:color w:val="000000"/>
          <w:sz w:val="24"/>
          <w:szCs w:val="24"/>
        </w:rPr>
        <w:t>), kar ne znamo dovolj izkoristiti</w:t>
      </w: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395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ob vstopu v EU je SLO kmetijstvo doživelo</w:t>
      </w:r>
      <w:r w:rsidRPr="00B1210C">
        <w:rPr>
          <w:rStyle w:val="BodyText10"/>
          <w:color w:val="000000"/>
          <w:sz w:val="24"/>
          <w:szCs w:val="24"/>
        </w:rPr>
        <w:t xml:space="preserve"> manjši pretres </w:t>
      </w:r>
      <w:r>
        <w:rPr>
          <w:rStyle w:val="BodyText10"/>
          <w:color w:val="000000"/>
          <w:sz w:val="24"/>
          <w:szCs w:val="24"/>
        </w:rPr>
        <w:t>zaradi naglega prilagajanja standardom EU – pogoj za črpanje subvencij</w:t>
      </w:r>
      <w:r w:rsidRPr="00B1210C">
        <w:rPr>
          <w:rStyle w:val="BodyText10"/>
          <w:color w:val="000000"/>
          <w:sz w:val="24"/>
          <w:szCs w:val="24"/>
        </w:rPr>
        <w:t xml:space="preserve"> </w:t>
      </w: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400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v SLO je potrebno izboljšati</w:t>
      </w:r>
      <w:r w:rsidRPr="00B1210C">
        <w:rPr>
          <w:rStyle w:val="BodyText10"/>
          <w:color w:val="000000"/>
          <w:sz w:val="24"/>
          <w:szCs w:val="24"/>
        </w:rPr>
        <w:t xml:space="preserve"> posestno sestavo, kmetijsko organiziranost in izpeljati specializacijo za dvig konkurenčnosti - pomoč strokovnjakov EU</w:t>
      </w:r>
    </w:p>
    <w:p w:rsidR="00C01C0E" w:rsidRPr="00B1210C" w:rsidRDefault="00C01C0E" w:rsidP="00C01C0E">
      <w:pPr>
        <w:pStyle w:val="Bodytext1"/>
        <w:numPr>
          <w:ilvl w:val="0"/>
          <w:numId w:val="1"/>
        </w:numPr>
        <w:shd w:val="clear" w:color="auto" w:fill="auto"/>
        <w:tabs>
          <w:tab w:val="left" w:pos="405"/>
        </w:tabs>
        <w:spacing w:after="270" w:line="288" w:lineRule="exact"/>
        <w:ind w:left="420" w:hanging="3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razvito kmetijstvo pomembno prispeva k splošni razvitosti države</w:t>
      </w:r>
    </w:p>
    <w:p w:rsidR="00C01C0E" w:rsidRPr="00BB377F" w:rsidRDefault="00C01C0E" w:rsidP="00C01C0E">
      <w:pPr>
        <w:pStyle w:val="Bodytext1"/>
        <w:shd w:val="clear" w:color="auto" w:fill="auto"/>
        <w:tabs>
          <w:tab w:val="left" w:pos="400"/>
        </w:tabs>
        <w:spacing w:line="288" w:lineRule="exact"/>
        <w:ind w:firstLine="0"/>
        <w:jc w:val="left"/>
        <w:rPr>
          <w:rStyle w:val="Bodytext3"/>
          <w:sz w:val="24"/>
          <w:szCs w:val="24"/>
        </w:rPr>
      </w:pPr>
    </w:p>
    <w:p w:rsidR="00485E92" w:rsidRPr="005E5E1A" w:rsidRDefault="00485E92" w:rsidP="00C01C0E">
      <w:pPr>
        <w:pStyle w:val="Bodytext1"/>
        <w:shd w:val="clear" w:color="auto" w:fill="auto"/>
        <w:spacing w:after="231" w:line="250" w:lineRule="exact"/>
        <w:ind w:firstLine="0"/>
        <w:jc w:val="left"/>
        <w:rPr>
          <w:color w:val="FF0000"/>
          <w:sz w:val="24"/>
          <w:szCs w:val="24"/>
        </w:rPr>
      </w:pPr>
      <w:r w:rsidRPr="005E5E1A">
        <w:rPr>
          <w:rStyle w:val="BodyText10"/>
          <w:color w:val="FF0000"/>
          <w:sz w:val="24"/>
          <w:szCs w:val="24"/>
        </w:rPr>
        <w:t>PRIDELAVA HRANE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00"/>
        </w:tabs>
        <w:spacing w:line="288" w:lineRule="exact"/>
        <w:ind w:left="420" w:hanging="3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potrebe po hrani v svetu naglo naraščajo - v nerazvitem svetu hitreje</w:t>
      </w:r>
    </w:p>
    <w:p w:rsidR="00485E92" w:rsidRPr="00C01C0E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86"/>
        </w:tabs>
        <w:spacing w:line="288" w:lineRule="exact"/>
        <w:ind w:left="420" w:hanging="380"/>
        <w:jc w:val="left"/>
        <w:rPr>
          <w:rStyle w:val="BodyText10"/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 xml:space="preserve">v zadnjih 15 letih so se potrebe povečale za </w:t>
      </w:r>
      <w:r w:rsidR="00C01C0E">
        <w:rPr>
          <w:rStyle w:val="BodyText10"/>
          <w:color w:val="000000"/>
          <w:sz w:val="24"/>
          <w:szCs w:val="24"/>
        </w:rPr>
        <w:t>¼</w:t>
      </w:r>
    </w:p>
    <w:p w:rsidR="00C01C0E" w:rsidRPr="00B1210C" w:rsidRDefault="00C01C0E">
      <w:pPr>
        <w:pStyle w:val="Bodytext1"/>
        <w:numPr>
          <w:ilvl w:val="0"/>
          <w:numId w:val="1"/>
        </w:numPr>
        <w:shd w:val="clear" w:color="auto" w:fill="auto"/>
        <w:tabs>
          <w:tab w:val="left" w:pos="386"/>
        </w:tabs>
        <w:spacing w:line="288" w:lineRule="exact"/>
        <w:ind w:left="420" w:hanging="380"/>
        <w:jc w:val="left"/>
        <w:rPr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po ocenah Svetovne banke naj bi zaradi večanja povpraševanja in krčenja naravnih virov samo do leta 2020 cena hrane narasla za 100 %!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86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v pridelavi so med državami velike razlike - tudi v EU (NL ima 3</w:t>
      </w:r>
      <w:r w:rsidR="00C01C0E">
        <w:rPr>
          <w:rStyle w:val="BodyText10"/>
          <w:color w:val="000000"/>
          <w:sz w:val="24"/>
          <w:szCs w:val="24"/>
        </w:rPr>
        <w:t xml:space="preserve"> </w:t>
      </w:r>
      <w:r w:rsidRPr="00B1210C">
        <w:rPr>
          <w:rStyle w:val="BodyText10"/>
          <w:color w:val="000000"/>
          <w:sz w:val="24"/>
          <w:szCs w:val="24"/>
        </w:rPr>
        <w:t>x večji donos pšenice, kot GR)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95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kmetijska območja se pokrivajo z naravnimi rastlinskimi pasovi - v idealnih razmerah se lahko razvijejo kmetijska območja s tržnim kmetijstvom: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761"/>
        </w:tabs>
        <w:spacing w:line="288" w:lineRule="exact"/>
        <w:ind w:left="42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vlažni tropski pas: tropsko sadje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770"/>
        </w:tabs>
        <w:spacing w:line="288" w:lineRule="exact"/>
        <w:ind w:left="42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stepa: pšenica, ovčereja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775"/>
        </w:tabs>
        <w:spacing w:line="288" w:lineRule="exact"/>
        <w:ind w:left="42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monsunsko območje: riž</w:t>
      </w:r>
    </w:p>
    <w:p w:rsidR="00485E92" w:rsidRPr="00B1210C" w:rsidRDefault="00C01C0E">
      <w:pPr>
        <w:pStyle w:val="Bodytext1"/>
        <w:numPr>
          <w:ilvl w:val="0"/>
          <w:numId w:val="2"/>
        </w:numPr>
        <w:shd w:val="clear" w:color="auto" w:fill="auto"/>
        <w:tabs>
          <w:tab w:val="left" w:pos="775"/>
        </w:tabs>
        <w:spacing w:line="288" w:lineRule="exact"/>
        <w:ind w:left="420" w:firstLine="0"/>
        <w:jc w:val="left"/>
        <w:rPr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sredozemsko območje</w:t>
      </w:r>
      <w:r w:rsidR="00485E92" w:rsidRPr="00B1210C">
        <w:rPr>
          <w:rStyle w:val="BodyText10"/>
          <w:color w:val="000000"/>
          <w:sz w:val="24"/>
          <w:szCs w:val="24"/>
        </w:rPr>
        <w:t>: agrumi, trta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766"/>
        </w:tabs>
        <w:spacing w:line="288" w:lineRule="exact"/>
        <w:ind w:left="42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zmerno topli pas: okopavine, govedoreja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400"/>
        </w:tabs>
        <w:spacing w:line="288" w:lineRule="exact"/>
        <w:ind w:left="420" w:hanging="3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le v takih pogojih so zagotovljeni viški kmetijske pridelave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90"/>
        </w:tabs>
        <w:spacing w:line="288" w:lineRule="exact"/>
        <w:ind w:left="420" w:right="360" w:hanging="3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vsaka država teži k čim večji samooskrbi, vendar zaradi zakonitosti trga kmetijstvo specializira na določene kulture - prispevek k narodni kulturi: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780"/>
        </w:tabs>
        <w:spacing w:line="288" w:lineRule="exact"/>
        <w:ind w:left="42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lastRenderedPageBreak/>
        <w:t>DK: meso, mleko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780"/>
        </w:tabs>
        <w:spacing w:line="288" w:lineRule="exact"/>
        <w:ind w:left="42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F: žito, sadje, vino</w:t>
      </w:r>
    </w:p>
    <w:p w:rsidR="00485E92" w:rsidRPr="00B1210C" w:rsidRDefault="00485E92">
      <w:pPr>
        <w:pStyle w:val="Bodytext1"/>
        <w:numPr>
          <w:ilvl w:val="0"/>
          <w:numId w:val="2"/>
        </w:numPr>
        <w:shd w:val="clear" w:color="auto" w:fill="auto"/>
        <w:tabs>
          <w:tab w:val="left" w:pos="770"/>
        </w:tabs>
        <w:spacing w:line="288" w:lineRule="exact"/>
        <w:ind w:left="420" w:firstLine="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GR: olje, rozine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95"/>
        </w:tabs>
        <w:spacing w:after="270" w:line="288" w:lineRule="exact"/>
        <w:ind w:left="420" w:hanging="38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države postanejo izvoznice hrane</w:t>
      </w:r>
    </w:p>
    <w:p w:rsidR="00485E92" w:rsidRDefault="00485E92">
      <w:pPr>
        <w:pStyle w:val="Bodytext20"/>
        <w:shd w:val="clear" w:color="auto" w:fill="auto"/>
        <w:spacing w:line="250" w:lineRule="exact"/>
        <w:ind w:left="420" w:hanging="380"/>
        <w:rPr>
          <w:rStyle w:val="Bodytext212"/>
          <w:b/>
          <w:bCs/>
          <w:color w:val="008000"/>
          <w:sz w:val="24"/>
          <w:szCs w:val="24"/>
        </w:rPr>
      </w:pPr>
      <w:r w:rsidRPr="005E5E1A">
        <w:rPr>
          <w:rStyle w:val="Bodytext212"/>
          <w:b/>
          <w:bCs/>
          <w:color w:val="008000"/>
          <w:sz w:val="24"/>
          <w:szCs w:val="24"/>
        </w:rPr>
        <w:t>Glavni kmetijski pridelki</w:t>
      </w:r>
    </w:p>
    <w:p w:rsidR="005E5E1A" w:rsidRPr="005E5E1A" w:rsidRDefault="005E5E1A">
      <w:pPr>
        <w:pStyle w:val="Bodytext20"/>
        <w:shd w:val="clear" w:color="auto" w:fill="auto"/>
        <w:spacing w:line="250" w:lineRule="exact"/>
        <w:ind w:left="420" w:hanging="380"/>
        <w:rPr>
          <w:color w:val="008000"/>
        </w:rPr>
      </w:pPr>
    </w:p>
    <w:p w:rsidR="00485E92" w:rsidRPr="00B1210C" w:rsidRDefault="002C3CCE" w:rsidP="002C3CCE">
      <w:pPr>
        <w:pStyle w:val="Bodytext1"/>
        <w:shd w:val="clear" w:color="auto" w:fill="auto"/>
        <w:spacing w:line="288" w:lineRule="exact"/>
        <w:ind w:left="40" w:firstLine="0"/>
        <w:jc w:val="left"/>
        <w:rPr>
          <w:sz w:val="24"/>
          <w:szCs w:val="24"/>
        </w:rPr>
      </w:pPr>
      <w:r w:rsidRPr="002C3CCE">
        <w:rPr>
          <w:rStyle w:val="Bodytext21"/>
          <w:b/>
          <w:color w:val="000000"/>
          <w:sz w:val="24"/>
          <w:szCs w:val="24"/>
        </w:rPr>
        <w:t xml:space="preserve">-    </w:t>
      </w:r>
      <w:r w:rsidR="00485E92" w:rsidRPr="00C01C0E">
        <w:rPr>
          <w:rStyle w:val="Bodytext21"/>
          <w:b/>
          <w:color w:val="000000"/>
          <w:sz w:val="24"/>
          <w:szCs w:val="24"/>
          <w:u w:val="single"/>
        </w:rPr>
        <w:t>žito</w:t>
      </w:r>
      <w:r w:rsidR="00485E92" w:rsidRPr="00B1210C">
        <w:rPr>
          <w:rStyle w:val="Bodytext21"/>
          <w:color w:val="000000"/>
          <w:sz w:val="24"/>
          <w:szCs w:val="24"/>
        </w:rPr>
        <w:t xml:space="preserve"> - osnovna hrana:</w:t>
      </w:r>
    </w:p>
    <w:p w:rsidR="00485E92" w:rsidRPr="00B1210C" w:rsidRDefault="00485E92">
      <w:pPr>
        <w:pStyle w:val="Bodytext1"/>
        <w:numPr>
          <w:ilvl w:val="0"/>
          <w:numId w:val="7"/>
        </w:numPr>
        <w:shd w:val="clear" w:color="auto" w:fill="auto"/>
        <w:tabs>
          <w:tab w:val="left" w:pos="790"/>
        </w:tabs>
        <w:spacing w:line="288" w:lineRule="exact"/>
        <w:ind w:left="420" w:firstLine="0"/>
        <w:jc w:val="left"/>
        <w:rPr>
          <w:sz w:val="24"/>
          <w:szCs w:val="24"/>
        </w:rPr>
      </w:pPr>
      <w:r w:rsidRPr="00C01C0E">
        <w:rPr>
          <w:rStyle w:val="Bodytext21"/>
          <w:b/>
          <w:color w:val="000000"/>
          <w:sz w:val="24"/>
          <w:szCs w:val="24"/>
        </w:rPr>
        <w:t>pšenica</w:t>
      </w:r>
      <w:r w:rsidRPr="00B1210C">
        <w:rPr>
          <w:rStyle w:val="Bodytext21"/>
          <w:color w:val="000000"/>
          <w:sz w:val="24"/>
          <w:szCs w:val="24"/>
        </w:rPr>
        <w:t>: Ev (UA), SAm (pšenični pas), JAm (Pampe), Avs</w:t>
      </w:r>
    </w:p>
    <w:p w:rsidR="002C3CCE" w:rsidRDefault="00485E92" w:rsidP="002C3CCE">
      <w:pPr>
        <w:pStyle w:val="Bodytext1"/>
        <w:numPr>
          <w:ilvl w:val="0"/>
          <w:numId w:val="7"/>
        </w:numPr>
        <w:shd w:val="clear" w:color="auto" w:fill="auto"/>
        <w:tabs>
          <w:tab w:val="left" w:pos="785"/>
        </w:tabs>
        <w:spacing w:line="288" w:lineRule="exact"/>
        <w:ind w:left="420" w:firstLine="0"/>
        <w:jc w:val="left"/>
        <w:rPr>
          <w:sz w:val="24"/>
          <w:szCs w:val="24"/>
        </w:rPr>
      </w:pPr>
      <w:r w:rsidRPr="00C01C0E">
        <w:rPr>
          <w:rStyle w:val="Bodytext21"/>
          <w:b/>
          <w:color w:val="000000"/>
          <w:sz w:val="24"/>
          <w:szCs w:val="24"/>
        </w:rPr>
        <w:t>riž</w:t>
      </w:r>
      <w:r w:rsidRPr="00B1210C">
        <w:rPr>
          <w:rStyle w:val="Bodytext21"/>
          <w:color w:val="000000"/>
          <w:sz w:val="24"/>
          <w:szCs w:val="24"/>
        </w:rPr>
        <w:t>: Az (Kit, In, Indokitajska)</w:t>
      </w:r>
    </w:p>
    <w:p w:rsidR="00485E92" w:rsidRPr="00B1210C" w:rsidRDefault="00485E92" w:rsidP="002C3CCE">
      <w:pPr>
        <w:pStyle w:val="Bodytext1"/>
        <w:numPr>
          <w:ilvl w:val="0"/>
          <w:numId w:val="7"/>
        </w:numPr>
        <w:shd w:val="clear" w:color="auto" w:fill="auto"/>
        <w:tabs>
          <w:tab w:val="left" w:pos="785"/>
        </w:tabs>
        <w:spacing w:line="288" w:lineRule="exact"/>
        <w:ind w:left="420" w:firstLine="0"/>
        <w:jc w:val="left"/>
        <w:rPr>
          <w:sz w:val="24"/>
          <w:szCs w:val="24"/>
        </w:rPr>
      </w:pPr>
      <w:r w:rsidRPr="00B1210C">
        <w:rPr>
          <w:rStyle w:val="Bodytext21"/>
          <w:color w:val="000000"/>
          <w:sz w:val="24"/>
          <w:szCs w:val="24"/>
        </w:rPr>
        <w:t>koruza: JAm (izvorno), SAm (koruzni pas), Ev (Panonska n.) - tudi kot krmilo</w:t>
      </w:r>
    </w:p>
    <w:p w:rsidR="00485E92" w:rsidRPr="00B1210C" w:rsidRDefault="00485E92">
      <w:pPr>
        <w:pStyle w:val="Bodytext1"/>
        <w:numPr>
          <w:ilvl w:val="0"/>
          <w:numId w:val="7"/>
        </w:numPr>
        <w:shd w:val="clear" w:color="auto" w:fill="auto"/>
        <w:tabs>
          <w:tab w:val="left" w:pos="785"/>
        </w:tabs>
        <w:spacing w:line="288" w:lineRule="exact"/>
        <w:ind w:left="420" w:firstLine="0"/>
        <w:jc w:val="left"/>
        <w:rPr>
          <w:sz w:val="24"/>
          <w:szCs w:val="24"/>
        </w:rPr>
      </w:pPr>
      <w:r w:rsidRPr="002C3CCE">
        <w:rPr>
          <w:rStyle w:val="Bodytext21"/>
          <w:b/>
          <w:color w:val="000000"/>
          <w:sz w:val="24"/>
          <w:szCs w:val="24"/>
        </w:rPr>
        <w:t>proso</w:t>
      </w:r>
      <w:r w:rsidRPr="00B1210C">
        <w:rPr>
          <w:rStyle w:val="Bodytext21"/>
          <w:color w:val="000000"/>
          <w:sz w:val="24"/>
          <w:szCs w:val="24"/>
        </w:rPr>
        <w:t>: Az (In), Af</w:t>
      </w:r>
    </w:p>
    <w:p w:rsidR="00485E92" w:rsidRPr="00B1210C" w:rsidRDefault="00485E92">
      <w:pPr>
        <w:pStyle w:val="Bodytext1"/>
        <w:numPr>
          <w:ilvl w:val="0"/>
          <w:numId w:val="8"/>
        </w:numPr>
        <w:shd w:val="clear" w:color="auto" w:fill="auto"/>
        <w:tabs>
          <w:tab w:val="left" w:pos="375"/>
        </w:tabs>
        <w:spacing w:line="288" w:lineRule="exact"/>
        <w:ind w:left="420" w:hanging="400"/>
        <w:jc w:val="left"/>
        <w:rPr>
          <w:sz w:val="24"/>
          <w:szCs w:val="24"/>
        </w:rPr>
      </w:pPr>
      <w:r w:rsidRPr="002C3CCE">
        <w:rPr>
          <w:rStyle w:val="Bodytext21"/>
          <w:b/>
          <w:color w:val="000000"/>
          <w:sz w:val="24"/>
          <w:szCs w:val="24"/>
          <w:u w:val="single"/>
        </w:rPr>
        <w:t>zelenjava</w:t>
      </w:r>
      <w:r w:rsidRPr="00B1210C">
        <w:rPr>
          <w:rStyle w:val="Bodytext21"/>
          <w:color w:val="000000"/>
          <w:sz w:val="24"/>
          <w:szCs w:val="24"/>
        </w:rPr>
        <w:t xml:space="preserve"> - pridelava vezana na dobro dis</w:t>
      </w:r>
      <w:r w:rsidR="002C3CCE">
        <w:rPr>
          <w:rStyle w:val="Bodytext21"/>
          <w:color w:val="000000"/>
          <w:sz w:val="24"/>
          <w:szCs w:val="24"/>
        </w:rPr>
        <w:t>tribucijo - razvita tržišča: ZEv</w:t>
      </w:r>
      <w:r w:rsidRPr="00B1210C">
        <w:rPr>
          <w:rStyle w:val="Bodytext21"/>
          <w:color w:val="000000"/>
          <w:sz w:val="24"/>
          <w:szCs w:val="24"/>
        </w:rPr>
        <w:t xml:space="preserve"> (NL, B),</w:t>
      </w:r>
    </w:p>
    <w:p w:rsidR="002C3CCE" w:rsidRPr="002C3CCE" w:rsidRDefault="002C3CCE" w:rsidP="002C3CCE">
      <w:pPr>
        <w:pStyle w:val="Bodytext1"/>
        <w:shd w:val="clear" w:color="auto" w:fill="auto"/>
        <w:tabs>
          <w:tab w:val="left" w:pos="790"/>
        </w:tabs>
        <w:spacing w:line="288" w:lineRule="exact"/>
        <w:ind w:right="820" w:firstLine="0"/>
        <w:jc w:val="left"/>
        <w:rPr>
          <w:b/>
          <w:color w:val="000000"/>
          <w:sz w:val="24"/>
          <w:szCs w:val="24"/>
        </w:rPr>
      </w:pPr>
      <w:r>
        <w:rPr>
          <w:rStyle w:val="Bodytext21"/>
          <w:color w:val="000000"/>
          <w:sz w:val="24"/>
          <w:szCs w:val="24"/>
        </w:rPr>
        <w:t xml:space="preserve">      </w:t>
      </w:r>
      <w:r w:rsidRPr="002C3CCE">
        <w:rPr>
          <w:rStyle w:val="Bodytext21"/>
          <w:color w:val="000000"/>
          <w:sz w:val="24"/>
          <w:szCs w:val="24"/>
        </w:rPr>
        <w:t xml:space="preserve">JEv (severna </w:t>
      </w:r>
      <w:r w:rsidR="00485E92" w:rsidRPr="002C3CCE">
        <w:rPr>
          <w:rStyle w:val="Bodytext21"/>
          <w:color w:val="000000"/>
          <w:sz w:val="24"/>
          <w:szCs w:val="24"/>
        </w:rPr>
        <w:t>I, E), SAm (Kalifornija)</w:t>
      </w:r>
      <w:r w:rsidRPr="002C3CCE">
        <w:rPr>
          <w:rStyle w:val="Bodytext21"/>
          <w:color w:val="000000"/>
          <w:sz w:val="24"/>
          <w:szCs w:val="24"/>
        </w:rPr>
        <w:t>;</w:t>
      </w:r>
      <w:r>
        <w:rPr>
          <w:rStyle w:val="Bodytext21"/>
          <w:color w:val="000000"/>
          <w:sz w:val="24"/>
          <w:szCs w:val="24"/>
        </w:rPr>
        <w:t xml:space="preserve"> pomembno vlogo ima </w:t>
      </w:r>
      <w:r w:rsidRPr="00D20136">
        <w:rPr>
          <w:rStyle w:val="Bodytext21"/>
          <w:b/>
          <w:color w:val="000000"/>
          <w:sz w:val="24"/>
          <w:szCs w:val="24"/>
        </w:rPr>
        <w:t>krompir</w:t>
      </w:r>
      <w:r>
        <w:rPr>
          <w:rStyle w:val="Bodytext21"/>
          <w:color w:val="000000"/>
          <w:sz w:val="24"/>
          <w:szCs w:val="24"/>
        </w:rPr>
        <w:t>, ki zaradi                                                              vsebnosti škroba lahko nadomešča žitarice, primeren tudi za krmo in industrijsko predelavo (alkohol)</w:t>
      </w:r>
    </w:p>
    <w:p w:rsidR="00485E92" w:rsidRPr="00B1210C" w:rsidRDefault="002C3CCE" w:rsidP="002C3CCE">
      <w:pPr>
        <w:pStyle w:val="Bodytext1"/>
        <w:shd w:val="clear" w:color="auto" w:fill="auto"/>
        <w:spacing w:line="288" w:lineRule="exact"/>
        <w:ind w:left="420" w:hanging="400"/>
        <w:jc w:val="left"/>
        <w:rPr>
          <w:sz w:val="24"/>
          <w:szCs w:val="24"/>
        </w:rPr>
      </w:pPr>
      <w:r w:rsidRPr="002C3CCE">
        <w:rPr>
          <w:b/>
          <w:sz w:val="24"/>
          <w:szCs w:val="24"/>
        </w:rPr>
        <w:t xml:space="preserve">- </w:t>
      </w:r>
      <w:r w:rsidRPr="002C3CC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85E92" w:rsidRPr="002C3CCE">
        <w:rPr>
          <w:rStyle w:val="Bodytext21"/>
          <w:b/>
          <w:color w:val="000000"/>
          <w:sz w:val="24"/>
          <w:szCs w:val="24"/>
          <w:u w:val="single"/>
        </w:rPr>
        <w:t>sadje</w:t>
      </w:r>
      <w:r w:rsidR="00485E92" w:rsidRPr="00B1210C">
        <w:rPr>
          <w:rStyle w:val="Bodytext21"/>
          <w:color w:val="000000"/>
          <w:sz w:val="24"/>
          <w:szCs w:val="24"/>
        </w:rPr>
        <w:t xml:space="preserve"> - </w:t>
      </w:r>
      <w:r w:rsidR="00485E92" w:rsidRPr="00D20136">
        <w:rPr>
          <w:rStyle w:val="Bodytext21"/>
          <w:b/>
          <w:color w:val="000000"/>
          <w:sz w:val="24"/>
          <w:szCs w:val="24"/>
        </w:rPr>
        <w:t>jabolka</w:t>
      </w:r>
      <w:r w:rsidR="00485E92" w:rsidRPr="00B1210C">
        <w:rPr>
          <w:rStyle w:val="Bodytext21"/>
          <w:color w:val="000000"/>
          <w:sz w:val="24"/>
          <w:szCs w:val="24"/>
        </w:rPr>
        <w:t xml:space="preserve"> (zmerno topli pas), </w:t>
      </w:r>
      <w:r w:rsidR="00485E92" w:rsidRPr="00D20136">
        <w:rPr>
          <w:rStyle w:val="Bodytext21"/>
          <w:b/>
          <w:color w:val="000000"/>
          <w:sz w:val="24"/>
          <w:szCs w:val="24"/>
        </w:rPr>
        <w:t xml:space="preserve">agrumi </w:t>
      </w:r>
      <w:r w:rsidR="00485E92" w:rsidRPr="00B1210C">
        <w:rPr>
          <w:rStyle w:val="Bodytext21"/>
          <w:color w:val="000000"/>
          <w:sz w:val="24"/>
          <w:szCs w:val="24"/>
        </w:rPr>
        <w:t xml:space="preserve">(subtropski pas), </w:t>
      </w:r>
      <w:r w:rsidR="00485E92" w:rsidRPr="00D20136">
        <w:rPr>
          <w:rStyle w:val="Bodytext21"/>
          <w:b/>
          <w:color w:val="000000"/>
          <w:sz w:val="24"/>
          <w:szCs w:val="24"/>
        </w:rPr>
        <w:t>ban</w:t>
      </w:r>
      <w:r w:rsidR="00D20136" w:rsidRPr="00D20136">
        <w:rPr>
          <w:rStyle w:val="Bodytext21"/>
          <w:b/>
          <w:color w:val="000000"/>
          <w:sz w:val="24"/>
          <w:szCs w:val="24"/>
        </w:rPr>
        <w:t>ane in</w:t>
      </w:r>
      <w:r w:rsidR="00485E92" w:rsidRPr="00D20136">
        <w:rPr>
          <w:rStyle w:val="Bodytext21"/>
          <w:b/>
          <w:color w:val="000000"/>
          <w:sz w:val="24"/>
          <w:szCs w:val="24"/>
        </w:rPr>
        <w:t xml:space="preserve"> ananas</w:t>
      </w:r>
      <w:r w:rsidR="00485E92" w:rsidRPr="00B1210C">
        <w:rPr>
          <w:rStyle w:val="Bodytext21"/>
          <w:color w:val="000000"/>
          <w:sz w:val="24"/>
          <w:szCs w:val="24"/>
        </w:rPr>
        <w:t xml:space="preserve"> (tropski pas)</w:t>
      </w:r>
    </w:p>
    <w:p w:rsidR="00485E92" w:rsidRPr="00B1210C" w:rsidRDefault="00485E92">
      <w:pPr>
        <w:pStyle w:val="Bodytext1"/>
        <w:numPr>
          <w:ilvl w:val="0"/>
          <w:numId w:val="8"/>
        </w:numPr>
        <w:shd w:val="clear" w:color="auto" w:fill="auto"/>
        <w:tabs>
          <w:tab w:val="left" w:pos="385"/>
        </w:tabs>
        <w:spacing w:line="288" w:lineRule="exact"/>
        <w:ind w:left="420" w:right="420" w:hanging="400"/>
        <w:jc w:val="left"/>
        <w:rPr>
          <w:sz w:val="24"/>
          <w:szCs w:val="24"/>
        </w:rPr>
      </w:pPr>
      <w:r w:rsidRPr="002C3CCE">
        <w:rPr>
          <w:rStyle w:val="Bodytext21"/>
          <w:b/>
          <w:color w:val="000000"/>
          <w:sz w:val="24"/>
          <w:szCs w:val="24"/>
          <w:u w:val="single"/>
        </w:rPr>
        <w:t>napitki</w:t>
      </w:r>
      <w:r w:rsidRPr="00B1210C">
        <w:rPr>
          <w:rStyle w:val="Bodytext21"/>
          <w:color w:val="000000"/>
          <w:sz w:val="24"/>
          <w:szCs w:val="24"/>
        </w:rPr>
        <w:t xml:space="preserve"> </w:t>
      </w:r>
      <w:r w:rsidR="00D20136">
        <w:rPr>
          <w:rStyle w:val="Bodytext21"/>
          <w:color w:val="000000"/>
          <w:sz w:val="24"/>
          <w:szCs w:val="24"/>
        </w:rPr>
        <w:t xml:space="preserve">- </w:t>
      </w:r>
      <w:r w:rsidR="00D20136" w:rsidRPr="00D20136">
        <w:rPr>
          <w:rStyle w:val="Bodytext21"/>
          <w:b/>
          <w:color w:val="000000"/>
          <w:sz w:val="24"/>
          <w:szCs w:val="24"/>
        </w:rPr>
        <w:t xml:space="preserve">čaj </w:t>
      </w:r>
      <w:r w:rsidR="00D20136">
        <w:rPr>
          <w:rStyle w:val="Bodytext21"/>
          <w:color w:val="000000"/>
          <w:sz w:val="24"/>
          <w:szCs w:val="24"/>
        </w:rPr>
        <w:t>(V in J Azija)</w:t>
      </w:r>
      <w:r w:rsidRPr="00B1210C">
        <w:rPr>
          <w:rStyle w:val="Bodytext21"/>
          <w:color w:val="000000"/>
          <w:sz w:val="24"/>
          <w:szCs w:val="24"/>
        </w:rPr>
        <w:t xml:space="preserve">, </w:t>
      </w:r>
      <w:r w:rsidRPr="00D20136">
        <w:rPr>
          <w:rStyle w:val="Bodytext21"/>
          <w:b/>
          <w:color w:val="000000"/>
          <w:sz w:val="24"/>
          <w:szCs w:val="24"/>
        </w:rPr>
        <w:t>kava</w:t>
      </w:r>
      <w:r w:rsidRPr="00B1210C">
        <w:rPr>
          <w:rStyle w:val="Bodytext21"/>
          <w:color w:val="000000"/>
          <w:sz w:val="24"/>
          <w:szCs w:val="24"/>
        </w:rPr>
        <w:t xml:space="preserve"> </w:t>
      </w:r>
      <w:r w:rsidR="00D20136">
        <w:rPr>
          <w:rStyle w:val="Bodytext21"/>
          <w:color w:val="000000"/>
          <w:sz w:val="24"/>
          <w:szCs w:val="24"/>
        </w:rPr>
        <w:t>(Brazilija &gt;</w:t>
      </w:r>
      <w:r w:rsidRPr="00B1210C">
        <w:rPr>
          <w:rStyle w:val="Bodytext21"/>
          <w:color w:val="000000"/>
          <w:sz w:val="24"/>
          <w:szCs w:val="24"/>
        </w:rPr>
        <w:t>50</w:t>
      </w:r>
      <w:r w:rsidR="00D20136">
        <w:rPr>
          <w:rStyle w:val="Bodytext21"/>
          <w:color w:val="000000"/>
          <w:sz w:val="24"/>
          <w:szCs w:val="24"/>
        </w:rPr>
        <w:t xml:space="preserve"> %), </w:t>
      </w:r>
      <w:r w:rsidR="00D20136" w:rsidRPr="00D20136">
        <w:rPr>
          <w:rStyle w:val="Bodytext21"/>
          <w:b/>
          <w:color w:val="000000"/>
          <w:sz w:val="24"/>
          <w:szCs w:val="24"/>
        </w:rPr>
        <w:t xml:space="preserve">kakav </w:t>
      </w:r>
      <w:r w:rsidR="00D20136">
        <w:rPr>
          <w:rStyle w:val="Bodytext21"/>
          <w:color w:val="000000"/>
          <w:sz w:val="24"/>
          <w:szCs w:val="24"/>
        </w:rPr>
        <w:t xml:space="preserve">(Af - Gvinejski zaliv </w:t>
      </w:r>
      <w:r w:rsidRPr="00B1210C">
        <w:rPr>
          <w:rStyle w:val="Bodytext21"/>
          <w:color w:val="000000"/>
          <w:sz w:val="24"/>
          <w:szCs w:val="24"/>
        </w:rPr>
        <w:t>70</w:t>
      </w:r>
      <w:r w:rsidR="00D20136">
        <w:rPr>
          <w:rStyle w:val="Bodytext21"/>
          <w:color w:val="000000"/>
          <w:sz w:val="24"/>
          <w:szCs w:val="24"/>
        </w:rPr>
        <w:t xml:space="preserve"> </w:t>
      </w:r>
      <w:r w:rsidRPr="00B1210C">
        <w:rPr>
          <w:rStyle w:val="Bodytext21"/>
          <w:color w:val="000000"/>
          <w:sz w:val="24"/>
          <w:szCs w:val="24"/>
        </w:rPr>
        <w:t>%)</w:t>
      </w:r>
    </w:p>
    <w:p w:rsidR="00485E92" w:rsidRPr="00B1210C" w:rsidRDefault="00485E92">
      <w:pPr>
        <w:pStyle w:val="Bodytext1"/>
        <w:shd w:val="clear" w:color="auto" w:fill="auto"/>
        <w:spacing w:line="288" w:lineRule="exact"/>
        <w:ind w:left="420" w:hanging="400"/>
        <w:jc w:val="left"/>
        <w:rPr>
          <w:sz w:val="24"/>
          <w:szCs w:val="24"/>
        </w:rPr>
      </w:pPr>
      <w:r w:rsidRPr="00B1210C">
        <w:rPr>
          <w:rStyle w:val="Bodytext21"/>
          <w:color w:val="000000"/>
          <w:sz w:val="24"/>
          <w:szCs w:val="24"/>
        </w:rPr>
        <w:t xml:space="preserve">      </w:t>
      </w:r>
      <w:r w:rsidRPr="00D20136">
        <w:rPr>
          <w:rStyle w:val="Bodytext21"/>
          <w:b/>
          <w:color w:val="000000"/>
          <w:sz w:val="24"/>
          <w:szCs w:val="24"/>
        </w:rPr>
        <w:t xml:space="preserve">vino </w:t>
      </w:r>
      <w:r w:rsidRPr="00B1210C">
        <w:rPr>
          <w:rStyle w:val="Bodytext21"/>
          <w:color w:val="000000"/>
          <w:sz w:val="24"/>
          <w:szCs w:val="24"/>
        </w:rPr>
        <w:t>prevladuje v Evropi (70%): F, I, D, E, A,... tudi v SLO imamo presežke</w:t>
      </w:r>
    </w:p>
    <w:p w:rsidR="00485E92" w:rsidRPr="00D20136" w:rsidRDefault="00485E92">
      <w:pPr>
        <w:pStyle w:val="Bodytext1"/>
        <w:numPr>
          <w:ilvl w:val="0"/>
          <w:numId w:val="8"/>
        </w:numPr>
        <w:shd w:val="clear" w:color="auto" w:fill="auto"/>
        <w:tabs>
          <w:tab w:val="left" w:pos="385"/>
        </w:tabs>
        <w:spacing w:line="288" w:lineRule="exact"/>
        <w:ind w:left="420" w:right="420" w:hanging="400"/>
        <w:jc w:val="left"/>
        <w:rPr>
          <w:rStyle w:val="Bodytext21"/>
          <w:sz w:val="24"/>
          <w:szCs w:val="24"/>
        </w:rPr>
      </w:pPr>
      <w:r w:rsidRPr="002C3CCE">
        <w:rPr>
          <w:rStyle w:val="Bodytext21"/>
          <w:b/>
          <w:color w:val="000000"/>
          <w:sz w:val="24"/>
          <w:szCs w:val="24"/>
          <w:u w:val="single"/>
        </w:rPr>
        <w:t>industrijske rastline</w:t>
      </w:r>
      <w:r w:rsidRPr="00B1210C">
        <w:rPr>
          <w:rStyle w:val="Bodytext21"/>
          <w:color w:val="000000"/>
          <w:sz w:val="24"/>
          <w:szCs w:val="24"/>
        </w:rPr>
        <w:t>:</w:t>
      </w:r>
      <w:r w:rsidR="002C3CCE">
        <w:rPr>
          <w:rStyle w:val="Bodytext21"/>
          <w:color w:val="000000"/>
          <w:sz w:val="24"/>
          <w:szCs w:val="24"/>
        </w:rPr>
        <w:t xml:space="preserve"> </w:t>
      </w:r>
      <w:r w:rsidR="002C3CCE" w:rsidRPr="00D20136">
        <w:rPr>
          <w:rStyle w:val="Bodytext21"/>
          <w:b/>
          <w:color w:val="000000"/>
          <w:sz w:val="24"/>
          <w:szCs w:val="24"/>
        </w:rPr>
        <w:t>sladkorna pesa</w:t>
      </w:r>
      <w:r w:rsidR="002C3CCE">
        <w:rPr>
          <w:rStyle w:val="Bodytext21"/>
          <w:color w:val="000000"/>
          <w:sz w:val="24"/>
          <w:szCs w:val="24"/>
        </w:rPr>
        <w:t xml:space="preserve"> (SrEv),</w:t>
      </w:r>
      <w:r w:rsidRPr="00B1210C">
        <w:rPr>
          <w:rStyle w:val="Bodytext21"/>
          <w:color w:val="000000"/>
          <w:sz w:val="24"/>
          <w:szCs w:val="24"/>
        </w:rPr>
        <w:t xml:space="preserve"> </w:t>
      </w:r>
      <w:r w:rsidRPr="00D20136">
        <w:rPr>
          <w:rStyle w:val="Bodytext21"/>
          <w:b/>
          <w:color w:val="000000"/>
          <w:sz w:val="24"/>
          <w:szCs w:val="24"/>
        </w:rPr>
        <w:t>bombaž</w:t>
      </w:r>
      <w:r w:rsidRPr="00B1210C">
        <w:rPr>
          <w:rStyle w:val="Bodytext21"/>
          <w:color w:val="000000"/>
          <w:sz w:val="24"/>
          <w:szCs w:val="24"/>
        </w:rPr>
        <w:t xml:space="preserve"> (Kit, Turkmenistan, ZDA), </w:t>
      </w:r>
      <w:r w:rsidRPr="00D20136">
        <w:rPr>
          <w:rStyle w:val="Bodytext21"/>
          <w:b/>
          <w:color w:val="000000"/>
          <w:sz w:val="24"/>
          <w:szCs w:val="24"/>
        </w:rPr>
        <w:t>sladkorni trst</w:t>
      </w:r>
      <w:r w:rsidRPr="00B1210C">
        <w:rPr>
          <w:rStyle w:val="Bodytext21"/>
          <w:color w:val="000000"/>
          <w:sz w:val="24"/>
          <w:szCs w:val="24"/>
        </w:rPr>
        <w:t xml:space="preserve"> (Kuba, AUS), </w:t>
      </w:r>
      <w:r w:rsidRPr="00D20136">
        <w:rPr>
          <w:rStyle w:val="Bodytext21"/>
          <w:b/>
          <w:color w:val="000000"/>
          <w:sz w:val="24"/>
          <w:szCs w:val="24"/>
        </w:rPr>
        <w:t>sladkorna pesa</w:t>
      </w:r>
      <w:r w:rsidRPr="00B1210C">
        <w:rPr>
          <w:rStyle w:val="Bodytext21"/>
          <w:color w:val="000000"/>
          <w:sz w:val="24"/>
          <w:szCs w:val="24"/>
        </w:rPr>
        <w:t xml:space="preserve"> (Ev - 70%), </w:t>
      </w:r>
      <w:r w:rsidRPr="00D20136">
        <w:rPr>
          <w:rStyle w:val="Bodytext21"/>
          <w:b/>
          <w:color w:val="000000"/>
          <w:sz w:val="24"/>
          <w:szCs w:val="24"/>
        </w:rPr>
        <w:t>oljnice</w:t>
      </w:r>
      <w:r w:rsidRPr="00B1210C">
        <w:rPr>
          <w:rStyle w:val="Bodytext21"/>
          <w:color w:val="000000"/>
          <w:sz w:val="24"/>
          <w:szCs w:val="24"/>
        </w:rPr>
        <w:t xml:space="preserve"> (sončnica, oljna repica, oljka - I, GR, SAf), </w:t>
      </w:r>
      <w:r w:rsidRPr="00D20136">
        <w:rPr>
          <w:rStyle w:val="Bodytext21"/>
          <w:b/>
          <w:color w:val="000000"/>
          <w:sz w:val="24"/>
          <w:szCs w:val="24"/>
        </w:rPr>
        <w:t>kavčuk</w:t>
      </w:r>
      <w:r w:rsidRPr="00B1210C">
        <w:rPr>
          <w:rStyle w:val="Bodytext21"/>
          <w:color w:val="000000"/>
          <w:sz w:val="24"/>
          <w:szCs w:val="24"/>
        </w:rPr>
        <w:t xml:space="preserve"> (JVAz, Brazilija), </w:t>
      </w:r>
      <w:r w:rsidRPr="00D20136">
        <w:rPr>
          <w:rStyle w:val="Bodytext21"/>
          <w:b/>
          <w:color w:val="000000"/>
          <w:sz w:val="24"/>
          <w:szCs w:val="24"/>
        </w:rPr>
        <w:t>zelišča</w:t>
      </w:r>
      <w:r w:rsidRPr="00B1210C">
        <w:rPr>
          <w:rStyle w:val="Bodytext21"/>
          <w:color w:val="000000"/>
          <w:sz w:val="24"/>
          <w:szCs w:val="24"/>
        </w:rPr>
        <w:t xml:space="preserve">, </w:t>
      </w:r>
      <w:r w:rsidRPr="00D20136">
        <w:rPr>
          <w:rStyle w:val="Bodytext21"/>
          <w:b/>
          <w:color w:val="000000"/>
          <w:sz w:val="24"/>
          <w:szCs w:val="24"/>
        </w:rPr>
        <w:t>tobak</w:t>
      </w:r>
      <w:r w:rsidRPr="00B1210C">
        <w:rPr>
          <w:rStyle w:val="Bodytext21"/>
          <w:color w:val="000000"/>
          <w:sz w:val="24"/>
          <w:szCs w:val="24"/>
        </w:rPr>
        <w:t xml:space="preserve">, </w:t>
      </w:r>
      <w:r w:rsidRPr="00D20136">
        <w:rPr>
          <w:rStyle w:val="Bodytext21"/>
          <w:b/>
          <w:color w:val="000000"/>
          <w:sz w:val="24"/>
          <w:szCs w:val="24"/>
        </w:rPr>
        <w:t>farmacevtske rastline</w:t>
      </w:r>
      <w:r w:rsidR="00D20136">
        <w:rPr>
          <w:rStyle w:val="Bodytext21"/>
          <w:color w:val="000000"/>
          <w:sz w:val="24"/>
          <w:szCs w:val="24"/>
        </w:rPr>
        <w:t xml:space="preserve"> (droge</w:t>
      </w:r>
      <w:r w:rsidRPr="00B1210C">
        <w:rPr>
          <w:rStyle w:val="Bodytext21"/>
          <w:color w:val="000000"/>
          <w:sz w:val="24"/>
          <w:szCs w:val="24"/>
        </w:rPr>
        <w:t>)</w:t>
      </w:r>
    </w:p>
    <w:p w:rsidR="00D20136" w:rsidRPr="00B1210C" w:rsidRDefault="00D20136" w:rsidP="00D20136">
      <w:pPr>
        <w:pStyle w:val="Bodytext1"/>
        <w:shd w:val="clear" w:color="auto" w:fill="auto"/>
        <w:tabs>
          <w:tab w:val="left" w:pos="385"/>
        </w:tabs>
        <w:spacing w:line="288" w:lineRule="exact"/>
        <w:ind w:left="20" w:right="420" w:firstLine="0"/>
        <w:jc w:val="left"/>
        <w:rPr>
          <w:sz w:val="24"/>
          <w:szCs w:val="24"/>
        </w:rPr>
      </w:pPr>
    </w:p>
    <w:p w:rsidR="00485E92" w:rsidRPr="00B1210C" w:rsidRDefault="00485E92">
      <w:pPr>
        <w:pStyle w:val="Bodytext1"/>
        <w:numPr>
          <w:ilvl w:val="0"/>
          <w:numId w:val="8"/>
        </w:numPr>
        <w:shd w:val="clear" w:color="auto" w:fill="auto"/>
        <w:tabs>
          <w:tab w:val="left" w:pos="375"/>
        </w:tabs>
        <w:spacing w:line="288" w:lineRule="exact"/>
        <w:ind w:left="420" w:right="420" w:hanging="400"/>
        <w:jc w:val="left"/>
        <w:rPr>
          <w:sz w:val="24"/>
          <w:szCs w:val="24"/>
        </w:rPr>
      </w:pPr>
      <w:r w:rsidRPr="002C3CCE">
        <w:rPr>
          <w:rStyle w:val="Bodytext21"/>
          <w:b/>
          <w:color w:val="000000"/>
          <w:sz w:val="24"/>
          <w:szCs w:val="24"/>
          <w:u w:val="single"/>
        </w:rPr>
        <w:t>govedoreja</w:t>
      </w:r>
      <w:r w:rsidRPr="00B1210C">
        <w:rPr>
          <w:rStyle w:val="Bodytext21"/>
          <w:color w:val="000000"/>
          <w:sz w:val="24"/>
          <w:szCs w:val="24"/>
        </w:rPr>
        <w:t>: poraba mleka in mesa naglo narašča, zmerno topli pas (J in V Az, Alpe in Z Ev, ZDA, jug J Am, AUS)</w:t>
      </w:r>
    </w:p>
    <w:p w:rsidR="00485E92" w:rsidRPr="00B1210C" w:rsidRDefault="00485E92">
      <w:pPr>
        <w:pStyle w:val="Bodytext1"/>
        <w:numPr>
          <w:ilvl w:val="0"/>
          <w:numId w:val="8"/>
        </w:numPr>
        <w:shd w:val="clear" w:color="auto" w:fill="auto"/>
        <w:tabs>
          <w:tab w:val="left" w:pos="375"/>
        </w:tabs>
        <w:spacing w:line="288" w:lineRule="exact"/>
        <w:ind w:left="420" w:hanging="400"/>
        <w:jc w:val="left"/>
        <w:rPr>
          <w:sz w:val="24"/>
          <w:szCs w:val="24"/>
        </w:rPr>
      </w:pPr>
      <w:r w:rsidRPr="002C3CCE">
        <w:rPr>
          <w:rStyle w:val="Bodytext21"/>
          <w:b/>
          <w:color w:val="000000"/>
          <w:sz w:val="24"/>
          <w:szCs w:val="24"/>
          <w:u w:val="single"/>
        </w:rPr>
        <w:t>ovčereja</w:t>
      </w:r>
      <w:r w:rsidRPr="00B1210C">
        <w:rPr>
          <w:rStyle w:val="Bodytext21"/>
          <w:color w:val="000000"/>
          <w:sz w:val="24"/>
          <w:szCs w:val="24"/>
        </w:rPr>
        <w:t>: stepski pas, hribovja (AUS)</w:t>
      </w:r>
    </w:p>
    <w:p w:rsidR="00485E92" w:rsidRPr="00B1210C" w:rsidRDefault="00485E92">
      <w:pPr>
        <w:pStyle w:val="Bodytext1"/>
        <w:numPr>
          <w:ilvl w:val="0"/>
          <w:numId w:val="8"/>
        </w:numPr>
        <w:shd w:val="clear" w:color="auto" w:fill="auto"/>
        <w:tabs>
          <w:tab w:val="left" w:pos="385"/>
        </w:tabs>
        <w:spacing w:after="270" w:line="288" w:lineRule="exact"/>
        <w:ind w:left="420" w:right="420" w:hanging="400"/>
        <w:jc w:val="left"/>
        <w:rPr>
          <w:sz w:val="24"/>
          <w:szCs w:val="24"/>
        </w:rPr>
      </w:pPr>
      <w:r w:rsidRPr="002C3CCE">
        <w:rPr>
          <w:rStyle w:val="Bodytext21"/>
          <w:b/>
          <w:color w:val="000000"/>
          <w:sz w:val="24"/>
          <w:szCs w:val="24"/>
          <w:u w:val="single"/>
        </w:rPr>
        <w:t>prašičereja</w:t>
      </w:r>
      <w:r w:rsidRPr="00B1210C">
        <w:rPr>
          <w:rStyle w:val="Bodytext21"/>
          <w:color w:val="000000"/>
          <w:sz w:val="24"/>
          <w:szCs w:val="24"/>
        </w:rPr>
        <w:t xml:space="preserve">: vezana na koruzo in krompir (Ev, Kit, ZDA), </w:t>
      </w:r>
      <w:r w:rsidR="00D20136">
        <w:rPr>
          <w:rStyle w:val="Bodytext21"/>
          <w:color w:val="000000"/>
          <w:sz w:val="24"/>
          <w:szCs w:val="24"/>
        </w:rPr>
        <w:t>velika območja brez prašiče</w:t>
      </w:r>
      <w:r w:rsidRPr="00B1210C">
        <w:rPr>
          <w:rStyle w:val="Bodytext21"/>
          <w:color w:val="000000"/>
          <w:sz w:val="24"/>
          <w:szCs w:val="24"/>
        </w:rPr>
        <w:t>reje (</w:t>
      </w:r>
      <w:r w:rsidR="00D20136">
        <w:rPr>
          <w:rStyle w:val="Bodytext21"/>
          <w:color w:val="000000"/>
          <w:sz w:val="24"/>
          <w:szCs w:val="24"/>
        </w:rPr>
        <w:t>islam</w:t>
      </w:r>
      <w:r w:rsidRPr="00B1210C">
        <w:rPr>
          <w:rStyle w:val="Bodytext21"/>
          <w:color w:val="000000"/>
          <w:sz w:val="24"/>
          <w:szCs w:val="24"/>
        </w:rPr>
        <w:t>)</w:t>
      </w:r>
    </w:p>
    <w:p w:rsidR="00485E92" w:rsidRPr="005E5E1A" w:rsidRDefault="00485E92">
      <w:pPr>
        <w:pStyle w:val="Bodytext1"/>
        <w:shd w:val="clear" w:color="auto" w:fill="auto"/>
        <w:spacing w:after="180" w:line="250" w:lineRule="exact"/>
        <w:ind w:left="420" w:hanging="400"/>
        <w:jc w:val="left"/>
        <w:rPr>
          <w:color w:val="FF0000"/>
          <w:sz w:val="24"/>
          <w:szCs w:val="24"/>
        </w:rPr>
      </w:pPr>
      <w:r w:rsidRPr="005E5E1A">
        <w:rPr>
          <w:rStyle w:val="Bodytext21"/>
          <w:color w:val="FF0000"/>
          <w:sz w:val="24"/>
          <w:szCs w:val="24"/>
        </w:rPr>
        <w:t>DEAGRARIZACDA</w:t>
      </w:r>
    </w:p>
    <w:p w:rsidR="00485E92" w:rsidRPr="00B1210C" w:rsidRDefault="0054422F">
      <w:pPr>
        <w:pStyle w:val="Bodytext1"/>
        <w:numPr>
          <w:ilvl w:val="0"/>
          <w:numId w:val="8"/>
        </w:numPr>
        <w:shd w:val="clear" w:color="auto" w:fill="auto"/>
        <w:tabs>
          <w:tab w:val="left" w:pos="390"/>
        </w:tabs>
        <w:spacing w:line="283" w:lineRule="exact"/>
        <w:ind w:left="420" w:right="420" w:hanging="400"/>
        <w:jc w:val="left"/>
        <w:rPr>
          <w:sz w:val="24"/>
          <w:szCs w:val="24"/>
        </w:rPr>
      </w:pPr>
      <w:r w:rsidRPr="0054422F">
        <w:rPr>
          <w:rStyle w:val="Bodytext21"/>
          <w:b/>
          <w:color w:val="000000"/>
          <w:sz w:val="24"/>
          <w:szCs w:val="24"/>
        </w:rPr>
        <w:t>deagrarizacija</w:t>
      </w:r>
      <w:r>
        <w:rPr>
          <w:rStyle w:val="Bodytext21"/>
          <w:color w:val="000000"/>
          <w:sz w:val="24"/>
          <w:szCs w:val="24"/>
        </w:rPr>
        <w:t xml:space="preserve"> je </w:t>
      </w:r>
      <w:r w:rsidR="00485E92" w:rsidRPr="00B1210C">
        <w:rPr>
          <w:rStyle w:val="Bodytext21"/>
          <w:color w:val="000000"/>
          <w:sz w:val="24"/>
          <w:szCs w:val="24"/>
        </w:rPr>
        <w:t xml:space="preserve">proces </w:t>
      </w:r>
      <w:r>
        <w:rPr>
          <w:rStyle w:val="Bodytext21"/>
          <w:color w:val="000000"/>
          <w:sz w:val="24"/>
          <w:szCs w:val="24"/>
        </w:rPr>
        <w:t>krčenja</w:t>
      </w:r>
      <w:r w:rsidR="002C3CCE">
        <w:rPr>
          <w:rStyle w:val="Bodytext21"/>
          <w:color w:val="000000"/>
          <w:sz w:val="24"/>
          <w:szCs w:val="24"/>
        </w:rPr>
        <w:t xml:space="preserve"> števila kmečkega prebivalstva</w:t>
      </w:r>
      <w:r w:rsidR="00485E92" w:rsidRPr="00B1210C">
        <w:rPr>
          <w:rStyle w:val="Bodytext21"/>
          <w:color w:val="000000"/>
          <w:sz w:val="24"/>
          <w:szCs w:val="24"/>
        </w:rPr>
        <w:t>, kmetijske pridelave in kmetijskih površin</w:t>
      </w:r>
    </w:p>
    <w:p w:rsidR="00485E92" w:rsidRPr="00B1210C" w:rsidRDefault="00485E92">
      <w:pPr>
        <w:pStyle w:val="Bodytext1"/>
        <w:numPr>
          <w:ilvl w:val="0"/>
          <w:numId w:val="8"/>
        </w:numPr>
        <w:shd w:val="clear" w:color="auto" w:fill="auto"/>
        <w:tabs>
          <w:tab w:val="left" w:pos="375"/>
        </w:tabs>
        <w:spacing w:line="283" w:lineRule="exact"/>
        <w:ind w:left="420" w:hanging="400"/>
        <w:jc w:val="left"/>
        <w:rPr>
          <w:sz w:val="24"/>
          <w:szCs w:val="24"/>
        </w:rPr>
      </w:pPr>
      <w:r w:rsidRPr="00B1210C">
        <w:rPr>
          <w:rStyle w:val="Bodytext21"/>
          <w:color w:val="000000"/>
          <w:sz w:val="24"/>
          <w:szCs w:val="24"/>
        </w:rPr>
        <w:t xml:space="preserve">delež dohodka iz primarnih dejavnosti se stalno </w:t>
      </w:r>
      <w:r w:rsidR="0054422F">
        <w:rPr>
          <w:rStyle w:val="Bodytext21"/>
          <w:color w:val="000000"/>
          <w:sz w:val="24"/>
          <w:szCs w:val="24"/>
        </w:rPr>
        <w:t>zmanjšuje</w:t>
      </w:r>
    </w:p>
    <w:p w:rsidR="00485E92" w:rsidRPr="00B1210C" w:rsidRDefault="00485E92">
      <w:pPr>
        <w:pStyle w:val="Bodytext1"/>
        <w:numPr>
          <w:ilvl w:val="0"/>
          <w:numId w:val="8"/>
        </w:numPr>
        <w:shd w:val="clear" w:color="auto" w:fill="auto"/>
        <w:tabs>
          <w:tab w:val="left" w:pos="370"/>
          <w:tab w:val="left" w:pos="7542"/>
        </w:tabs>
        <w:spacing w:line="283" w:lineRule="exact"/>
        <w:ind w:left="420" w:right="420" w:hanging="400"/>
        <w:jc w:val="left"/>
        <w:rPr>
          <w:sz w:val="24"/>
          <w:szCs w:val="24"/>
        </w:rPr>
      </w:pPr>
      <w:r w:rsidRPr="0054422F">
        <w:rPr>
          <w:rStyle w:val="Bodytext21"/>
          <w:b/>
          <w:color w:val="000000"/>
          <w:sz w:val="24"/>
          <w:szCs w:val="24"/>
        </w:rPr>
        <w:t>vzroki</w:t>
      </w:r>
      <w:r w:rsidR="0054422F" w:rsidRPr="0054422F">
        <w:rPr>
          <w:rStyle w:val="Bodytext21"/>
          <w:b/>
          <w:color w:val="000000"/>
          <w:sz w:val="24"/>
          <w:szCs w:val="24"/>
        </w:rPr>
        <w:t xml:space="preserve"> za deagrarizacijo</w:t>
      </w:r>
      <w:r w:rsidRPr="00B1210C">
        <w:rPr>
          <w:rStyle w:val="Bodytext21"/>
          <w:color w:val="000000"/>
          <w:sz w:val="24"/>
          <w:szCs w:val="24"/>
        </w:rPr>
        <w:t>: industrijska revolucija</w:t>
      </w:r>
      <w:r w:rsidR="0054422F">
        <w:rPr>
          <w:rStyle w:val="Bodytext21"/>
          <w:color w:val="000000"/>
          <w:sz w:val="24"/>
          <w:szCs w:val="24"/>
        </w:rPr>
        <w:t>, širjenje</w:t>
      </w:r>
      <w:r w:rsidRPr="00B1210C">
        <w:rPr>
          <w:rStyle w:val="Bodytext21"/>
          <w:color w:val="000000"/>
          <w:sz w:val="24"/>
          <w:szCs w:val="24"/>
        </w:rPr>
        <w:t xml:space="preserve"> s</w:t>
      </w:r>
      <w:r w:rsidR="0054422F">
        <w:rPr>
          <w:rStyle w:val="Bodytext21"/>
          <w:color w:val="000000"/>
          <w:sz w:val="24"/>
          <w:szCs w:val="24"/>
        </w:rPr>
        <w:t>toritvenih</w:t>
      </w:r>
      <w:r w:rsidRPr="00B1210C">
        <w:rPr>
          <w:rStyle w:val="Bodytext21"/>
          <w:color w:val="000000"/>
          <w:sz w:val="24"/>
          <w:szCs w:val="24"/>
        </w:rPr>
        <w:t xml:space="preserve"> dejavnosti, širjenje mest, možnost dnevne migracije in večanje konkurence </w:t>
      </w:r>
      <w:r w:rsidR="0054422F">
        <w:rPr>
          <w:rStyle w:val="Bodytext21"/>
          <w:color w:val="000000"/>
          <w:sz w:val="24"/>
          <w:szCs w:val="24"/>
        </w:rPr>
        <w:t xml:space="preserve">na trgu </w:t>
      </w:r>
      <w:r w:rsidRPr="00B1210C">
        <w:rPr>
          <w:rStyle w:val="Bodytext21"/>
          <w:color w:val="000000"/>
          <w:sz w:val="24"/>
          <w:szCs w:val="24"/>
        </w:rPr>
        <w:t>(globalizacija)</w:t>
      </w:r>
      <w:r w:rsidRPr="00B1210C">
        <w:rPr>
          <w:rStyle w:val="Bodytext21"/>
          <w:color w:val="000000"/>
          <w:sz w:val="24"/>
          <w:szCs w:val="24"/>
        </w:rPr>
        <w:tab/>
      </w:r>
    </w:p>
    <w:p w:rsidR="00485E92" w:rsidRPr="00B1210C" w:rsidRDefault="00485E92">
      <w:pPr>
        <w:pStyle w:val="Bodytext1"/>
        <w:numPr>
          <w:ilvl w:val="0"/>
          <w:numId w:val="8"/>
        </w:numPr>
        <w:shd w:val="clear" w:color="auto" w:fill="auto"/>
        <w:tabs>
          <w:tab w:val="left" w:pos="390"/>
        </w:tabs>
        <w:spacing w:line="283" w:lineRule="exact"/>
        <w:ind w:left="420" w:right="420" w:hanging="400"/>
        <w:jc w:val="left"/>
        <w:rPr>
          <w:sz w:val="24"/>
          <w:szCs w:val="24"/>
        </w:rPr>
      </w:pPr>
      <w:r w:rsidRPr="00B1210C">
        <w:rPr>
          <w:rStyle w:val="Bodytext21"/>
          <w:color w:val="000000"/>
          <w:sz w:val="24"/>
          <w:szCs w:val="24"/>
        </w:rPr>
        <w:t xml:space="preserve">bivše komunistične države imajo še večje težave - upad kmečke samozavesti, propadanje </w:t>
      </w:r>
      <w:r w:rsidR="0054422F">
        <w:rPr>
          <w:rStyle w:val="Bodytext21"/>
          <w:color w:val="000000"/>
          <w:sz w:val="24"/>
          <w:szCs w:val="24"/>
        </w:rPr>
        <w:t>državnih posesti (agrokombinati v RUS</w:t>
      </w:r>
      <w:r w:rsidRPr="00B1210C">
        <w:rPr>
          <w:rStyle w:val="Bodytext21"/>
          <w:color w:val="000000"/>
          <w:sz w:val="24"/>
          <w:szCs w:val="24"/>
        </w:rPr>
        <w:t>)</w:t>
      </w:r>
      <w:r w:rsidR="0054422F">
        <w:rPr>
          <w:rStyle w:val="Bodytext21"/>
          <w:color w:val="000000"/>
          <w:sz w:val="24"/>
          <w:szCs w:val="24"/>
        </w:rPr>
        <w:t>, oziroma kmetijska razdrobljenost (SLO)</w:t>
      </w:r>
      <w:r w:rsidRPr="00B1210C">
        <w:rPr>
          <w:rStyle w:val="Bodytext21"/>
          <w:color w:val="000000"/>
          <w:sz w:val="24"/>
          <w:szCs w:val="24"/>
        </w:rPr>
        <w:t>, izguba delavnih navad</w:t>
      </w:r>
    </w:p>
    <w:p w:rsidR="00485E92" w:rsidRPr="00B1210C" w:rsidRDefault="0054422F">
      <w:pPr>
        <w:pStyle w:val="Bodytext1"/>
        <w:numPr>
          <w:ilvl w:val="0"/>
          <w:numId w:val="8"/>
        </w:numPr>
        <w:shd w:val="clear" w:color="auto" w:fill="auto"/>
        <w:tabs>
          <w:tab w:val="left" w:pos="370"/>
        </w:tabs>
        <w:spacing w:line="283" w:lineRule="exact"/>
        <w:ind w:left="420" w:right="420" w:hanging="400"/>
        <w:jc w:val="left"/>
        <w:rPr>
          <w:sz w:val="24"/>
          <w:szCs w:val="24"/>
        </w:rPr>
      </w:pPr>
      <w:r>
        <w:rPr>
          <w:rStyle w:val="Bodytext21"/>
          <w:color w:val="000000"/>
          <w:sz w:val="24"/>
          <w:szCs w:val="24"/>
        </w:rPr>
        <w:t>v razvitih državah upada</w:t>
      </w:r>
      <w:r w:rsidR="00485E92" w:rsidRPr="00B1210C">
        <w:rPr>
          <w:rStyle w:val="Bodytext21"/>
          <w:color w:val="000000"/>
          <w:sz w:val="24"/>
          <w:szCs w:val="24"/>
        </w:rPr>
        <w:t xml:space="preserve"> tudi</w:t>
      </w:r>
      <w:r>
        <w:rPr>
          <w:rStyle w:val="Bodytext21"/>
          <w:color w:val="000000"/>
          <w:sz w:val="24"/>
          <w:szCs w:val="24"/>
        </w:rPr>
        <w:t xml:space="preserve"> na račun la</w:t>
      </w:r>
      <w:r w:rsidR="00485E92" w:rsidRPr="00B1210C">
        <w:rPr>
          <w:rStyle w:val="Bodytext21"/>
          <w:color w:val="000000"/>
          <w:sz w:val="24"/>
          <w:szCs w:val="24"/>
        </w:rPr>
        <w:t>godnih</w:t>
      </w:r>
      <w:r>
        <w:rPr>
          <w:rStyle w:val="Bodytext21"/>
          <w:color w:val="000000"/>
          <w:sz w:val="24"/>
          <w:szCs w:val="24"/>
        </w:rPr>
        <w:t xml:space="preserve"> in bolje plačanih</w:t>
      </w:r>
      <w:r w:rsidR="00485E92" w:rsidRPr="00B1210C">
        <w:rPr>
          <w:rStyle w:val="Bodytext21"/>
          <w:color w:val="000000"/>
          <w:sz w:val="24"/>
          <w:szCs w:val="24"/>
        </w:rPr>
        <w:t xml:space="preserve"> služb v mestu </w:t>
      </w:r>
    </w:p>
    <w:p w:rsidR="00485E92" w:rsidRPr="00B1210C" w:rsidRDefault="0054422F">
      <w:pPr>
        <w:pStyle w:val="Bodytext1"/>
        <w:numPr>
          <w:ilvl w:val="0"/>
          <w:numId w:val="8"/>
        </w:numPr>
        <w:shd w:val="clear" w:color="auto" w:fill="auto"/>
        <w:tabs>
          <w:tab w:val="left" w:pos="385"/>
        </w:tabs>
        <w:spacing w:line="283" w:lineRule="exact"/>
        <w:ind w:left="420" w:right="420" w:hanging="400"/>
        <w:jc w:val="left"/>
        <w:rPr>
          <w:sz w:val="24"/>
          <w:szCs w:val="24"/>
        </w:rPr>
      </w:pPr>
      <w:r>
        <w:rPr>
          <w:rStyle w:val="Bodytext21"/>
          <w:color w:val="000000"/>
          <w:sz w:val="24"/>
          <w:szCs w:val="24"/>
        </w:rPr>
        <w:t>najbolj</w:t>
      </w:r>
      <w:r w:rsidR="00485E92" w:rsidRPr="00B1210C">
        <w:rPr>
          <w:rStyle w:val="Bodytext21"/>
          <w:color w:val="000000"/>
          <w:sz w:val="24"/>
          <w:szCs w:val="24"/>
        </w:rPr>
        <w:t xml:space="preserve"> opustošena </w:t>
      </w:r>
      <w:r>
        <w:rPr>
          <w:rStyle w:val="Bodytext21"/>
          <w:color w:val="000000"/>
          <w:sz w:val="24"/>
          <w:szCs w:val="24"/>
        </w:rPr>
        <w:t xml:space="preserve">so </w:t>
      </w:r>
      <w:r w:rsidRPr="00B1210C">
        <w:rPr>
          <w:rStyle w:val="Bodytext21"/>
          <w:color w:val="000000"/>
          <w:sz w:val="24"/>
          <w:szCs w:val="24"/>
        </w:rPr>
        <w:t>območja</w:t>
      </w:r>
      <w:r>
        <w:rPr>
          <w:rStyle w:val="Bodytext21"/>
          <w:color w:val="000000"/>
          <w:sz w:val="24"/>
          <w:szCs w:val="24"/>
        </w:rPr>
        <w:t xml:space="preserve"> </w:t>
      </w:r>
      <w:r w:rsidR="00485E92" w:rsidRPr="00B1210C">
        <w:rPr>
          <w:rStyle w:val="Bodytext21"/>
          <w:color w:val="000000"/>
          <w:sz w:val="24"/>
          <w:szCs w:val="24"/>
        </w:rPr>
        <w:t>s slab</w:t>
      </w:r>
      <w:r>
        <w:rPr>
          <w:rStyle w:val="Bodytext21"/>
          <w:color w:val="000000"/>
          <w:sz w:val="24"/>
          <w:szCs w:val="24"/>
        </w:rPr>
        <w:t>imi naravnimi pogoji: kraška in sušna</w:t>
      </w:r>
      <w:r w:rsidR="00485E92" w:rsidRPr="00B1210C">
        <w:rPr>
          <w:rStyle w:val="Bodytext21"/>
          <w:color w:val="000000"/>
          <w:sz w:val="24"/>
          <w:szCs w:val="24"/>
        </w:rPr>
        <w:t xml:space="preserve"> območja (Sredozemlje), hribovja (Alpe - zaraščanje pašnikov) in </w:t>
      </w:r>
      <w:r>
        <w:rPr>
          <w:rStyle w:val="Bodytext21"/>
          <w:color w:val="000000"/>
          <w:sz w:val="24"/>
          <w:szCs w:val="24"/>
        </w:rPr>
        <w:t xml:space="preserve">slabimi </w:t>
      </w:r>
      <w:r w:rsidR="00485E92" w:rsidRPr="00B1210C">
        <w:rPr>
          <w:rStyle w:val="Bodytext21"/>
          <w:color w:val="000000"/>
          <w:sz w:val="24"/>
          <w:szCs w:val="24"/>
        </w:rPr>
        <w:t>družbenimi pogoji: odročnost (otoki), obmejni pas (Goričko)</w:t>
      </w:r>
    </w:p>
    <w:p w:rsidR="00485E92" w:rsidRPr="00B1210C" w:rsidRDefault="00485E92">
      <w:pPr>
        <w:pStyle w:val="Bodytext1"/>
        <w:numPr>
          <w:ilvl w:val="0"/>
          <w:numId w:val="8"/>
        </w:numPr>
        <w:shd w:val="clear" w:color="auto" w:fill="auto"/>
        <w:tabs>
          <w:tab w:val="left" w:pos="385"/>
        </w:tabs>
        <w:spacing w:line="283" w:lineRule="exact"/>
        <w:ind w:left="420" w:hanging="400"/>
        <w:jc w:val="left"/>
        <w:rPr>
          <w:sz w:val="24"/>
          <w:szCs w:val="24"/>
        </w:rPr>
      </w:pPr>
      <w:r w:rsidRPr="00B1210C">
        <w:rPr>
          <w:rStyle w:val="Bodytext21"/>
          <w:color w:val="000000"/>
          <w:sz w:val="24"/>
          <w:szCs w:val="24"/>
        </w:rPr>
        <w:t xml:space="preserve">posledice: zaraščanje: </w:t>
      </w:r>
      <w:r w:rsidRPr="0054422F">
        <w:rPr>
          <w:rStyle w:val="Bodytext21"/>
          <w:b/>
          <w:color w:val="000000"/>
          <w:sz w:val="24"/>
          <w:szCs w:val="24"/>
        </w:rPr>
        <w:t>ozeljevanje</w:t>
      </w:r>
      <w:r w:rsidRPr="00B1210C">
        <w:rPr>
          <w:rStyle w:val="Bodytext21"/>
          <w:color w:val="000000"/>
          <w:sz w:val="24"/>
          <w:szCs w:val="24"/>
        </w:rPr>
        <w:t xml:space="preserve"> (Bavarska), </w:t>
      </w:r>
      <w:r w:rsidRPr="0054422F">
        <w:rPr>
          <w:rStyle w:val="Bodytext21"/>
          <w:b/>
          <w:color w:val="000000"/>
          <w:sz w:val="24"/>
          <w:szCs w:val="24"/>
        </w:rPr>
        <w:t>ogozdovanje</w:t>
      </w:r>
      <w:r w:rsidRPr="00B1210C">
        <w:rPr>
          <w:rStyle w:val="Bodytext21"/>
          <w:color w:val="000000"/>
          <w:sz w:val="24"/>
          <w:szCs w:val="24"/>
        </w:rPr>
        <w:t xml:space="preserve"> (Slovenija)</w:t>
      </w:r>
    </w:p>
    <w:p w:rsidR="00485E92" w:rsidRPr="00B1210C" w:rsidRDefault="0054422F">
      <w:pPr>
        <w:pStyle w:val="Bodytext1"/>
        <w:numPr>
          <w:ilvl w:val="0"/>
          <w:numId w:val="8"/>
        </w:numPr>
        <w:shd w:val="clear" w:color="auto" w:fill="auto"/>
        <w:tabs>
          <w:tab w:val="left" w:pos="375"/>
        </w:tabs>
        <w:spacing w:line="283" w:lineRule="exact"/>
        <w:ind w:left="420" w:right="420" w:hanging="400"/>
        <w:jc w:val="left"/>
        <w:rPr>
          <w:sz w:val="24"/>
          <w:szCs w:val="24"/>
        </w:rPr>
      </w:pPr>
      <w:r>
        <w:rPr>
          <w:rStyle w:val="Bodytext21"/>
          <w:color w:val="000000"/>
          <w:sz w:val="24"/>
          <w:szCs w:val="24"/>
        </w:rPr>
        <w:t xml:space="preserve">obalna območja </w:t>
      </w:r>
      <w:r w:rsidR="00485E92" w:rsidRPr="00B1210C">
        <w:rPr>
          <w:rStyle w:val="Bodytext21"/>
          <w:color w:val="000000"/>
          <w:sz w:val="24"/>
          <w:szCs w:val="24"/>
        </w:rPr>
        <w:t>ogroža</w:t>
      </w:r>
      <w:r w:rsidR="00485E92" w:rsidRPr="0054422F">
        <w:rPr>
          <w:rStyle w:val="Bodytext21"/>
          <w:b/>
          <w:color w:val="000000"/>
          <w:sz w:val="24"/>
          <w:szCs w:val="24"/>
        </w:rPr>
        <w:t xml:space="preserve"> litoralizacija</w:t>
      </w:r>
      <w:r w:rsidR="00485E92" w:rsidRPr="00B1210C">
        <w:rPr>
          <w:rStyle w:val="Bodytext21"/>
          <w:color w:val="000000"/>
          <w:sz w:val="24"/>
          <w:szCs w:val="24"/>
        </w:rPr>
        <w:t xml:space="preserve"> (</w:t>
      </w:r>
      <w:r>
        <w:rPr>
          <w:rStyle w:val="Bodytext21"/>
          <w:color w:val="000000"/>
          <w:sz w:val="24"/>
          <w:szCs w:val="24"/>
        </w:rPr>
        <w:t xml:space="preserve">»odevanje območja v beton«): </w:t>
      </w:r>
      <w:r w:rsidR="00485E92" w:rsidRPr="00B1210C">
        <w:rPr>
          <w:rStyle w:val="Bodytext21"/>
          <w:color w:val="000000"/>
          <w:sz w:val="24"/>
          <w:szCs w:val="24"/>
        </w:rPr>
        <w:t xml:space="preserve">kopičenje prebivalstva in dejavnosti vzdolž obale) - </w:t>
      </w:r>
      <w:r w:rsidR="00485E92" w:rsidRPr="0054422F">
        <w:rPr>
          <w:rStyle w:val="Bodytext21"/>
          <w:b/>
          <w:color w:val="000000"/>
          <w:sz w:val="24"/>
          <w:szCs w:val="24"/>
        </w:rPr>
        <w:t>urbanizacija</w:t>
      </w:r>
      <w:r w:rsidR="00485E92" w:rsidRPr="00B1210C">
        <w:rPr>
          <w:rStyle w:val="Bodytext21"/>
          <w:color w:val="000000"/>
          <w:sz w:val="24"/>
          <w:szCs w:val="24"/>
        </w:rPr>
        <w:t xml:space="preserve"> najboljših zemljišč (Sečovlje, Dalmacija)</w:t>
      </w:r>
    </w:p>
    <w:p w:rsidR="00485E92" w:rsidRPr="00B1210C" w:rsidRDefault="00485E92">
      <w:pPr>
        <w:pStyle w:val="Bodytext1"/>
        <w:numPr>
          <w:ilvl w:val="0"/>
          <w:numId w:val="8"/>
        </w:numPr>
        <w:shd w:val="clear" w:color="auto" w:fill="auto"/>
        <w:tabs>
          <w:tab w:val="left" w:pos="380"/>
        </w:tabs>
        <w:spacing w:line="283" w:lineRule="exact"/>
        <w:ind w:left="420" w:hanging="400"/>
        <w:jc w:val="left"/>
        <w:rPr>
          <w:sz w:val="24"/>
          <w:szCs w:val="24"/>
        </w:rPr>
      </w:pPr>
      <w:r w:rsidRPr="00B1210C">
        <w:rPr>
          <w:rStyle w:val="Bodytext21"/>
          <w:color w:val="000000"/>
          <w:sz w:val="24"/>
          <w:szCs w:val="24"/>
        </w:rPr>
        <w:t>deagrarizacija je še usodnejša za manj razvite države</w:t>
      </w:r>
      <w:r w:rsidR="0054422F">
        <w:rPr>
          <w:rStyle w:val="Bodytext21"/>
          <w:color w:val="000000"/>
          <w:sz w:val="24"/>
          <w:szCs w:val="24"/>
        </w:rPr>
        <w:t>, kjer je razvoj še bolj stihijski</w:t>
      </w:r>
    </w:p>
    <w:p w:rsidR="00415BB0" w:rsidRPr="00415BB0" w:rsidRDefault="00485E92" w:rsidP="00415BB0">
      <w:pPr>
        <w:pStyle w:val="Bodytext1"/>
        <w:numPr>
          <w:ilvl w:val="0"/>
          <w:numId w:val="8"/>
        </w:numPr>
        <w:shd w:val="clear" w:color="auto" w:fill="auto"/>
        <w:tabs>
          <w:tab w:val="left" w:pos="380"/>
        </w:tabs>
        <w:spacing w:line="283" w:lineRule="exact"/>
        <w:ind w:left="420" w:right="420" w:hanging="400"/>
        <w:jc w:val="left"/>
        <w:rPr>
          <w:color w:val="FF0000"/>
          <w:sz w:val="24"/>
          <w:szCs w:val="24"/>
        </w:rPr>
      </w:pPr>
      <w:r w:rsidRPr="00B1210C">
        <w:rPr>
          <w:rStyle w:val="BodytextBold2"/>
          <w:color w:val="000000"/>
          <w:sz w:val="24"/>
          <w:szCs w:val="24"/>
        </w:rPr>
        <w:lastRenderedPageBreak/>
        <w:t>SLO</w:t>
      </w:r>
      <w:r w:rsidRPr="0054422F">
        <w:rPr>
          <w:rStyle w:val="BodytextBold2"/>
          <w:b w:val="0"/>
          <w:color w:val="000000"/>
          <w:sz w:val="24"/>
          <w:szCs w:val="24"/>
        </w:rPr>
        <w:t xml:space="preserve">: </w:t>
      </w:r>
      <w:r w:rsidRPr="00B1210C">
        <w:rPr>
          <w:rStyle w:val="Bodytext21"/>
          <w:color w:val="000000"/>
          <w:sz w:val="24"/>
          <w:szCs w:val="24"/>
        </w:rPr>
        <w:t>najbolj prizadeta so hribovska, kraška in odročna območja (kombinacija je najslabša) - opuščanje planin in senožeti, ozeljevanje in ogozdovanje, urbanizacija dolin</w:t>
      </w:r>
    </w:p>
    <w:p w:rsidR="00415BB0" w:rsidRDefault="00415BB0" w:rsidP="00415BB0">
      <w:pPr>
        <w:pStyle w:val="Bodytext1"/>
        <w:shd w:val="clear" w:color="auto" w:fill="auto"/>
        <w:tabs>
          <w:tab w:val="left" w:pos="380"/>
        </w:tabs>
        <w:spacing w:line="283" w:lineRule="exact"/>
        <w:ind w:left="20" w:right="420" w:firstLine="0"/>
        <w:jc w:val="left"/>
        <w:rPr>
          <w:rStyle w:val="BodytextBold2"/>
          <w:color w:val="000000"/>
          <w:sz w:val="24"/>
          <w:szCs w:val="24"/>
        </w:rPr>
      </w:pPr>
    </w:p>
    <w:p w:rsidR="00485E92" w:rsidRDefault="00485E92" w:rsidP="00415BB0">
      <w:pPr>
        <w:pStyle w:val="Bodytext1"/>
        <w:shd w:val="clear" w:color="auto" w:fill="auto"/>
        <w:tabs>
          <w:tab w:val="left" w:pos="380"/>
        </w:tabs>
        <w:spacing w:line="283" w:lineRule="exact"/>
        <w:ind w:left="20" w:right="420" w:firstLine="0"/>
        <w:jc w:val="left"/>
        <w:rPr>
          <w:rStyle w:val="BodyText10"/>
          <w:color w:val="FF0000"/>
          <w:sz w:val="24"/>
          <w:szCs w:val="24"/>
        </w:rPr>
      </w:pPr>
      <w:r w:rsidRPr="005E5E1A">
        <w:rPr>
          <w:rStyle w:val="BodyText10"/>
          <w:color w:val="FF0000"/>
          <w:sz w:val="24"/>
          <w:szCs w:val="24"/>
        </w:rPr>
        <w:t>KMETIJSKA DEGRADACIJA OKOLJA</w:t>
      </w:r>
    </w:p>
    <w:p w:rsidR="00415BB0" w:rsidRPr="005E5E1A" w:rsidRDefault="00415BB0" w:rsidP="00415BB0">
      <w:pPr>
        <w:pStyle w:val="Bodytext1"/>
        <w:shd w:val="clear" w:color="auto" w:fill="auto"/>
        <w:tabs>
          <w:tab w:val="left" w:pos="380"/>
        </w:tabs>
        <w:spacing w:line="283" w:lineRule="exact"/>
        <w:ind w:left="20" w:right="420" w:firstLine="0"/>
        <w:jc w:val="left"/>
        <w:rPr>
          <w:color w:val="FF0000"/>
          <w:sz w:val="24"/>
          <w:szCs w:val="24"/>
        </w:rPr>
      </w:pP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88" w:lineRule="exact"/>
        <w:ind w:left="380" w:hanging="36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zajela je vse kmetijske površine</w:t>
      </w:r>
    </w:p>
    <w:p w:rsidR="00485E92" w:rsidRPr="00B1210C" w:rsidRDefault="00795979">
      <w:pPr>
        <w:pStyle w:val="Bodytext1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380" w:hanging="360"/>
        <w:jc w:val="left"/>
        <w:rPr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degradacijo povzroča</w:t>
      </w:r>
      <w:r w:rsidR="00485E92" w:rsidRPr="00B1210C">
        <w:rPr>
          <w:rStyle w:val="BodyText10"/>
          <w:color w:val="000000"/>
          <w:sz w:val="24"/>
          <w:szCs w:val="24"/>
        </w:rPr>
        <w:t xml:space="preserve"> človek z </w:t>
      </w:r>
      <w:r>
        <w:rPr>
          <w:rStyle w:val="BodyText10"/>
          <w:color w:val="000000"/>
          <w:sz w:val="24"/>
          <w:szCs w:val="24"/>
        </w:rPr>
        <w:t>grob</w:t>
      </w:r>
      <w:r w:rsidR="00485E92" w:rsidRPr="00B1210C">
        <w:rPr>
          <w:rStyle w:val="BodyText10"/>
          <w:color w:val="000000"/>
          <w:sz w:val="24"/>
          <w:szCs w:val="24"/>
        </w:rPr>
        <w:t>imi posegi</w:t>
      </w:r>
      <w:r>
        <w:rPr>
          <w:rStyle w:val="BodyText10"/>
          <w:color w:val="000000"/>
          <w:sz w:val="24"/>
          <w:szCs w:val="24"/>
        </w:rPr>
        <w:t xml:space="preserve"> v naravno okolje, posledično pa tudi narava sama</w:t>
      </w:r>
      <w:r w:rsidRPr="00B1210C">
        <w:rPr>
          <w:rStyle w:val="BodyText10"/>
          <w:color w:val="000000"/>
          <w:sz w:val="24"/>
          <w:szCs w:val="24"/>
        </w:rPr>
        <w:t xml:space="preserve"> (suša, poplava)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90"/>
        </w:tabs>
        <w:spacing w:line="288" w:lineRule="exact"/>
        <w:ind w:left="380" w:hanging="36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kmetijstvo močno načenja ekološko ravnovesje v naravi</w:t>
      </w:r>
      <w:r w:rsidR="00795979" w:rsidRPr="00795979">
        <w:rPr>
          <w:rStyle w:val="BodyText10"/>
          <w:color w:val="000000"/>
          <w:sz w:val="24"/>
          <w:szCs w:val="24"/>
        </w:rPr>
        <w:t xml:space="preserve"> </w:t>
      </w:r>
      <w:r w:rsidR="00795979">
        <w:rPr>
          <w:rStyle w:val="BodyText10"/>
          <w:color w:val="000000"/>
          <w:sz w:val="24"/>
          <w:szCs w:val="24"/>
        </w:rPr>
        <w:t>zaradi svoje razprostranjenosti in intenzivnosti</w:t>
      </w:r>
    </w:p>
    <w:p w:rsidR="00485E92" w:rsidRPr="009B3D85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88" w:lineRule="exact"/>
        <w:ind w:left="380" w:hanging="360"/>
        <w:jc w:val="left"/>
        <w:rPr>
          <w:rStyle w:val="BodyText10"/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vse večje potrebe po hrani povzročajo dodaten pritisk</w:t>
      </w:r>
      <w:r w:rsidR="00795979">
        <w:rPr>
          <w:rStyle w:val="BodyText10"/>
          <w:color w:val="000000"/>
          <w:sz w:val="24"/>
          <w:szCs w:val="24"/>
        </w:rPr>
        <w:t xml:space="preserve"> (širjenje in intenziviranje)</w:t>
      </w:r>
    </w:p>
    <w:p w:rsidR="009B3D85" w:rsidRPr="009B3D85" w:rsidRDefault="009B3D85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88" w:lineRule="exact"/>
        <w:ind w:left="38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glavne težave, ki jih kmetijstvo povzroča okolju so naslednji:</w:t>
      </w:r>
    </w:p>
    <w:p w:rsidR="009B3D85" w:rsidRPr="00B1210C" w:rsidRDefault="009B3D85" w:rsidP="009B3D85">
      <w:pPr>
        <w:pStyle w:val="Bodytext1"/>
        <w:shd w:val="clear" w:color="auto" w:fill="auto"/>
        <w:tabs>
          <w:tab w:val="left" w:pos="380"/>
        </w:tabs>
        <w:spacing w:line="288" w:lineRule="exact"/>
        <w:ind w:left="20" w:firstLine="0"/>
        <w:jc w:val="left"/>
        <w:rPr>
          <w:sz w:val="24"/>
          <w:szCs w:val="24"/>
        </w:rPr>
      </w:pP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88" w:lineRule="exact"/>
        <w:ind w:left="380" w:hanging="360"/>
        <w:jc w:val="left"/>
        <w:rPr>
          <w:sz w:val="24"/>
          <w:szCs w:val="24"/>
        </w:rPr>
      </w:pPr>
      <w:r w:rsidRPr="00795979">
        <w:rPr>
          <w:rStyle w:val="BodyText10"/>
          <w:b/>
          <w:color w:val="000000"/>
          <w:sz w:val="24"/>
          <w:szCs w:val="24"/>
        </w:rPr>
        <w:t xml:space="preserve">erozija </w:t>
      </w:r>
      <w:r w:rsidRPr="009B3D85">
        <w:rPr>
          <w:rStyle w:val="BodyText10"/>
          <w:b/>
          <w:color w:val="000000"/>
          <w:sz w:val="24"/>
          <w:szCs w:val="24"/>
        </w:rPr>
        <w:t>kmetijskih zemljišč</w:t>
      </w:r>
      <w:r w:rsidRPr="00B1210C">
        <w:rPr>
          <w:rStyle w:val="BodyText10"/>
          <w:color w:val="000000"/>
          <w:sz w:val="24"/>
          <w:szCs w:val="24"/>
        </w:rPr>
        <w:t xml:space="preserve"> predstavlja največji problem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75"/>
        </w:tabs>
        <w:spacing w:line="288" w:lineRule="exact"/>
        <w:ind w:left="380" w:right="340" w:hanging="36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vzroki: neprimerno in pretirano obdelovanje, paša, monokulture, uničevanje naravnega ra</w:t>
      </w:r>
      <w:r w:rsidR="00795979">
        <w:rPr>
          <w:rStyle w:val="BodyText10"/>
          <w:color w:val="000000"/>
          <w:sz w:val="24"/>
          <w:szCs w:val="24"/>
        </w:rPr>
        <w:t>stja, razgaljenje prsti, ekstremni vremenski dogodki</w:t>
      </w:r>
      <w:r w:rsidRPr="00B1210C">
        <w:rPr>
          <w:rStyle w:val="BodyText10"/>
          <w:color w:val="000000"/>
          <w:sz w:val="24"/>
          <w:szCs w:val="24"/>
        </w:rPr>
        <w:t xml:space="preserve"> (</w:t>
      </w:r>
      <w:r w:rsidR="00795979">
        <w:rPr>
          <w:rStyle w:val="BodyText10"/>
          <w:color w:val="000000"/>
          <w:sz w:val="24"/>
          <w:szCs w:val="24"/>
        </w:rPr>
        <w:t>neurja</w:t>
      </w:r>
      <w:r w:rsidRPr="00B1210C">
        <w:rPr>
          <w:rStyle w:val="BodyText10"/>
          <w:color w:val="000000"/>
          <w:sz w:val="24"/>
          <w:szCs w:val="24"/>
        </w:rPr>
        <w:t>, v</w:t>
      </w:r>
      <w:r w:rsidR="00795979">
        <w:rPr>
          <w:rStyle w:val="BodyText10"/>
          <w:color w:val="000000"/>
          <w:sz w:val="24"/>
          <w:szCs w:val="24"/>
        </w:rPr>
        <w:t>iharji</w:t>
      </w:r>
      <w:r w:rsidRPr="00B1210C">
        <w:rPr>
          <w:rStyle w:val="BodyText10"/>
          <w:color w:val="000000"/>
          <w:sz w:val="24"/>
          <w:szCs w:val="24"/>
        </w:rPr>
        <w:t xml:space="preserve">, </w:t>
      </w:r>
      <w:r w:rsidR="00795979">
        <w:rPr>
          <w:rStyle w:val="BodyText10"/>
          <w:color w:val="000000"/>
          <w:sz w:val="24"/>
          <w:szCs w:val="24"/>
        </w:rPr>
        <w:t xml:space="preserve">velik </w:t>
      </w:r>
      <w:r w:rsidRPr="00B1210C">
        <w:rPr>
          <w:rStyle w:val="BodyText10"/>
          <w:color w:val="000000"/>
          <w:sz w:val="24"/>
          <w:szCs w:val="24"/>
        </w:rPr>
        <w:t>dnevni T razpon)</w:t>
      </w:r>
    </w:p>
    <w:p w:rsidR="00485E92" w:rsidRPr="00B1210C" w:rsidRDefault="00795979">
      <w:pPr>
        <w:pStyle w:val="Bodytext1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380" w:right="340" w:hanging="360"/>
        <w:jc w:val="left"/>
        <w:rPr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 xml:space="preserve">zaradi erozije </w:t>
      </w:r>
      <w:r w:rsidR="00485E92" w:rsidRPr="00B1210C">
        <w:rPr>
          <w:rStyle w:val="BodyText10"/>
          <w:color w:val="000000"/>
          <w:sz w:val="24"/>
          <w:szCs w:val="24"/>
        </w:rPr>
        <w:t>najbolj prizadeta je razgibana sušna pokrajina s sezonskim deževjem: žitna polja, bombažna polja, sušni pašniki (Sahel, Arkansas)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75"/>
        </w:tabs>
        <w:spacing w:line="288" w:lineRule="exact"/>
        <w:ind w:left="380" w:hanging="36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v Sredozemlju kmetijstvo opuščajo in tam nastajajo globoke brazde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90"/>
        </w:tabs>
        <w:spacing w:after="240" w:line="288" w:lineRule="exact"/>
        <w:ind w:left="380" w:hanging="36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na območju deževnega pragozda je usodno odstranitev rastja (Amazonija)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88" w:lineRule="exact"/>
        <w:ind w:left="380" w:hanging="360"/>
        <w:jc w:val="left"/>
        <w:rPr>
          <w:sz w:val="24"/>
          <w:szCs w:val="24"/>
        </w:rPr>
      </w:pPr>
      <w:r w:rsidRPr="009B3D85">
        <w:rPr>
          <w:rStyle w:val="BodyText10"/>
          <w:b/>
          <w:color w:val="000000"/>
          <w:sz w:val="24"/>
          <w:szCs w:val="24"/>
        </w:rPr>
        <w:t>zasoljevanje prsti</w:t>
      </w:r>
      <w:r w:rsidRPr="00B1210C">
        <w:rPr>
          <w:rStyle w:val="BodyText10"/>
          <w:color w:val="000000"/>
          <w:sz w:val="24"/>
          <w:szCs w:val="24"/>
        </w:rPr>
        <w:t xml:space="preserve"> zaradi namakanja polj v sušnih predelih: JZ Azija, Z Kit, Peru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90"/>
        </w:tabs>
        <w:spacing w:line="288" w:lineRule="exact"/>
        <w:ind w:left="380" w:right="340" w:hanging="36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pretirano namakanje</w:t>
      </w:r>
      <w:r w:rsidR="00795979">
        <w:rPr>
          <w:rStyle w:val="BodyText10"/>
          <w:color w:val="000000"/>
          <w:sz w:val="24"/>
          <w:szCs w:val="24"/>
        </w:rPr>
        <w:t xml:space="preserve"> (trda voda)</w:t>
      </w:r>
      <w:r w:rsidRPr="00B1210C">
        <w:rPr>
          <w:rStyle w:val="BodyText10"/>
          <w:color w:val="000000"/>
          <w:sz w:val="24"/>
          <w:szCs w:val="24"/>
        </w:rPr>
        <w:t xml:space="preserve"> </w:t>
      </w:r>
      <w:r w:rsidR="00795979">
        <w:rPr>
          <w:rStyle w:val="BodyText10"/>
          <w:color w:val="000000"/>
          <w:sz w:val="24"/>
          <w:szCs w:val="24"/>
        </w:rPr>
        <w:t xml:space="preserve">zasoljuje prst in </w:t>
      </w:r>
      <w:r w:rsidRPr="00B1210C">
        <w:rPr>
          <w:rStyle w:val="BodyText10"/>
          <w:color w:val="000000"/>
          <w:sz w:val="24"/>
          <w:szCs w:val="24"/>
        </w:rPr>
        <w:t xml:space="preserve">izsušuje jezera </w:t>
      </w:r>
      <w:r w:rsidR="00795979">
        <w:rPr>
          <w:rStyle w:val="BodyText10"/>
          <w:color w:val="000000"/>
          <w:sz w:val="24"/>
          <w:szCs w:val="24"/>
        </w:rPr>
        <w:t>(Kaspijsko in</w:t>
      </w:r>
      <w:r w:rsidRPr="00B1210C">
        <w:rPr>
          <w:rStyle w:val="BodyText10"/>
          <w:color w:val="000000"/>
          <w:sz w:val="24"/>
          <w:szCs w:val="24"/>
        </w:rPr>
        <w:t xml:space="preserve"> Aralsko j.)</w:t>
      </w:r>
      <w:r w:rsidR="00795979">
        <w:rPr>
          <w:rStyle w:val="BodyText10"/>
          <w:color w:val="000000"/>
          <w:sz w:val="24"/>
          <w:szCs w:val="24"/>
        </w:rPr>
        <w:t xml:space="preserve"> </w:t>
      </w:r>
    </w:p>
    <w:p w:rsidR="00485E92" w:rsidRPr="00B1210C" w:rsidRDefault="00795979">
      <w:pPr>
        <w:pStyle w:val="Bodytext1"/>
        <w:numPr>
          <w:ilvl w:val="0"/>
          <w:numId w:val="1"/>
        </w:numPr>
        <w:shd w:val="clear" w:color="auto" w:fill="auto"/>
        <w:tabs>
          <w:tab w:val="left" w:pos="394"/>
        </w:tabs>
        <w:spacing w:after="232" w:line="288" w:lineRule="exact"/>
        <w:ind w:left="380" w:hanging="360"/>
        <w:jc w:val="left"/>
        <w:rPr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raven</w:t>
      </w:r>
      <w:r w:rsidR="00485E92" w:rsidRPr="00B1210C">
        <w:rPr>
          <w:rStyle w:val="BodyText10"/>
          <w:color w:val="000000"/>
          <w:sz w:val="24"/>
          <w:szCs w:val="24"/>
        </w:rPr>
        <w:t xml:space="preserve"> </w:t>
      </w:r>
      <w:r>
        <w:rPr>
          <w:rStyle w:val="BodyText10"/>
          <w:color w:val="000000"/>
          <w:sz w:val="24"/>
          <w:szCs w:val="24"/>
        </w:rPr>
        <w:t>podtalnice</w:t>
      </w:r>
      <w:r w:rsidR="00485E92" w:rsidRPr="00B1210C">
        <w:rPr>
          <w:rStyle w:val="BodyText10"/>
          <w:color w:val="000000"/>
          <w:sz w:val="24"/>
          <w:szCs w:val="24"/>
        </w:rPr>
        <w:t xml:space="preserve"> pada, arteška voda je ogrožena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90"/>
        </w:tabs>
        <w:spacing w:line="293" w:lineRule="exact"/>
        <w:ind w:left="380" w:right="340" w:hanging="360"/>
        <w:jc w:val="left"/>
        <w:rPr>
          <w:sz w:val="24"/>
          <w:szCs w:val="24"/>
        </w:rPr>
      </w:pPr>
      <w:r w:rsidRPr="00795979">
        <w:rPr>
          <w:rStyle w:val="BodyText10"/>
          <w:b/>
          <w:color w:val="000000"/>
          <w:sz w:val="24"/>
          <w:szCs w:val="24"/>
        </w:rPr>
        <w:t>uporaba agrokemičnih sredstev</w:t>
      </w:r>
      <w:r w:rsidRPr="00B1210C">
        <w:rPr>
          <w:rStyle w:val="BodyText10"/>
          <w:color w:val="000000"/>
          <w:sz w:val="24"/>
          <w:szCs w:val="24"/>
        </w:rPr>
        <w:t>: škropiva za »varstvo« rastlin, umetna gnojila, gnojnica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zastrupljanje prsti, rastlin, zraka in podtalnice (Dravsko in Ljubljansko polje, Pomurje, Padska nižina) - hormonski preparati, težke kovine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94"/>
        </w:tabs>
        <w:spacing w:after="244" w:line="293" w:lineRule="exact"/>
        <w:ind w:left="380" w:hanging="36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uničevanje žuželk in plevela ruši ekološko ravnotežja</w:t>
      </w:r>
    </w:p>
    <w:p w:rsidR="00485E92" w:rsidRPr="00B1210C" w:rsidRDefault="00485E92">
      <w:pPr>
        <w:pStyle w:val="Bodytext1"/>
        <w:numPr>
          <w:ilvl w:val="0"/>
          <w:numId w:val="1"/>
        </w:numPr>
        <w:shd w:val="clear" w:color="auto" w:fill="auto"/>
        <w:tabs>
          <w:tab w:val="left" w:pos="390"/>
        </w:tabs>
        <w:spacing w:after="236" w:line="288" w:lineRule="exact"/>
        <w:ind w:left="380" w:right="340" w:hanging="360"/>
        <w:jc w:val="left"/>
        <w:rPr>
          <w:sz w:val="24"/>
          <w:szCs w:val="24"/>
        </w:rPr>
      </w:pPr>
      <w:r w:rsidRPr="00795979">
        <w:rPr>
          <w:rStyle w:val="BodyText10"/>
          <w:b/>
          <w:color w:val="000000"/>
          <w:sz w:val="24"/>
          <w:szCs w:val="24"/>
        </w:rPr>
        <w:t>uporaba agrotehničnih sredstev</w:t>
      </w:r>
      <w:r w:rsidRPr="00B1210C">
        <w:rPr>
          <w:rStyle w:val="BodyText10"/>
          <w:color w:val="000000"/>
          <w:sz w:val="24"/>
          <w:szCs w:val="24"/>
        </w:rPr>
        <w:t>: onesnaževanje zraka z izpušnimi plini strojev</w:t>
      </w:r>
      <w:r w:rsidR="00795979">
        <w:rPr>
          <w:rStyle w:val="BodyText10"/>
          <w:color w:val="000000"/>
          <w:sz w:val="24"/>
          <w:szCs w:val="24"/>
        </w:rPr>
        <w:t>, teptanje prsti</w:t>
      </w:r>
    </w:p>
    <w:p w:rsidR="008870B6" w:rsidRPr="00A26846" w:rsidRDefault="00485E92" w:rsidP="008870B6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after="274"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 w:rsidRPr="00795979">
        <w:rPr>
          <w:rStyle w:val="BodyText10"/>
          <w:b/>
          <w:color w:val="000000"/>
          <w:sz w:val="24"/>
          <w:szCs w:val="24"/>
        </w:rPr>
        <w:t>gensko spreminjanje rastlin in živali</w:t>
      </w:r>
      <w:r w:rsidRPr="00B1210C">
        <w:rPr>
          <w:rStyle w:val="BodyText10"/>
          <w:color w:val="000000"/>
          <w:sz w:val="24"/>
          <w:szCs w:val="24"/>
        </w:rPr>
        <w:t xml:space="preserve"> </w:t>
      </w:r>
      <w:r w:rsidR="00795979">
        <w:rPr>
          <w:rStyle w:val="BodyText10"/>
          <w:color w:val="000000"/>
          <w:sz w:val="24"/>
          <w:szCs w:val="24"/>
        </w:rPr>
        <w:t xml:space="preserve">(bioinženiring) </w:t>
      </w:r>
      <w:r w:rsidRPr="00B1210C">
        <w:rPr>
          <w:rStyle w:val="BodyText10"/>
          <w:color w:val="000000"/>
          <w:sz w:val="24"/>
          <w:szCs w:val="24"/>
        </w:rPr>
        <w:t>je najnovejša nevarnost saj vnaša v okolje umetne genske kombinacije - dolgoročne posledice še neraziskan</w:t>
      </w:r>
      <w:r w:rsidR="008870B6">
        <w:rPr>
          <w:rStyle w:val="BodyText10"/>
          <w:color w:val="000000"/>
          <w:sz w:val="24"/>
          <w:szCs w:val="24"/>
        </w:rPr>
        <w:t>a</w:t>
      </w:r>
    </w:p>
    <w:p w:rsidR="00A26846" w:rsidRPr="00A26846" w:rsidRDefault="00A26846" w:rsidP="00A26846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b/>
          <w:color w:val="000000"/>
          <w:sz w:val="24"/>
          <w:szCs w:val="24"/>
        </w:rPr>
        <w:t xml:space="preserve">onesnaževanje </w:t>
      </w:r>
      <w:r w:rsidR="00A835CC">
        <w:rPr>
          <w:rStyle w:val="BodyText10"/>
          <w:b/>
          <w:color w:val="000000"/>
          <w:sz w:val="24"/>
          <w:szCs w:val="24"/>
        </w:rPr>
        <w:t>zaradi govedoreje</w:t>
      </w:r>
      <w:r w:rsidRPr="00A26846">
        <w:rPr>
          <w:rStyle w:val="BodyText10"/>
          <w:color w:val="000000"/>
          <w:sz w:val="24"/>
          <w:szCs w:val="24"/>
        </w:rPr>
        <w:t xml:space="preserve"> </w:t>
      </w:r>
    </w:p>
    <w:p w:rsidR="00A26846" w:rsidRPr="00A26846" w:rsidRDefault="00A26846" w:rsidP="00A26846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govedoreja je največji onesnaževalec s toplogrednimi plini</w:t>
      </w:r>
    </w:p>
    <w:p w:rsidR="00A26846" w:rsidRPr="00B13052" w:rsidRDefault="00A26846" w:rsidP="00A26846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 xml:space="preserve">metan, ki ga govedo </w:t>
      </w:r>
      <w:r w:rsidR="00B13052">
        <w:rPr>
          <w:rStyle w:val="BodyText10"/>
          <w:color w:val="000000"/>
          <w:sz w:val="24"/>
          <w:szCs w:val="24"/>
        </w:rPr>
        <w:t>spodrigava</w:t>
      </w:r>
      <w:r>
        <w:rPr>
          <w:rStyle w:val="BodyText10"/>
          <w:color w:val="000000"/>
          <w:sz w:val="24"/>
          <w:szCs w:val="24"/>
        </w:rPr>
        <w:t xml:space="preserve"> iz vampa</w:t>
      </w:r>
      <w:r w:rsidR="0031727E">
        <w:rPr>
          <w:rStyle w:val="BodyText10"/>
          <w:color w:val="000000"/>
          <w:sz w:val="24"/>
          <w:szCs w:val="24"/>
        </w:rPr>
        <w:t xml:space="preserve"> je 25 </w:t>
      </w:r>
      <w:r w:rsidR="00B13052">
        <w:rPr>
          <w:rStyle w:val="BodyText10"/>
          <w:color w:val="000000"/>
          <w:sz w:val="24"/>
          <w:szCs w:val="24"/>
        </w:rPr>
        <w:t>x agresivnejši TGP od CO2</w:t>
      </w:r>
    </w:p>
    <w:p w:rsidR="00B13052" w:rsidRPr="00B1210C" w:rsidRDefault="00B13052" w:rsidP="00A26846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ena krava dnevno proizvede 400 l metana, svetovna čreda proizvede letno 60 MIO ton metana (rudarstvo 35 MIO t, črpanje nafte 40 MIO t)</w:t>
      </w:r>
    </w:p>
    <w:p w:rsidR="00B13052" w:rsidRPr="00B13052" w:rsidRDefault="00B13052" w:rsidP="00B13052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govedoreja prispeva za petino več k segrevanju ozračja, kot ves svetovni transport skupaj</w:t>
      </w:r>
    </w:p>
    <w:p w:rsidR="00FB2E0C" w:rsidRPr="00FB2E0C" w:rsidRDefault="00B13052" w:rsidP="00B13052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 xml:space="preserve">iz svežega kravjaka hitro izpuhtijo dušikovi oksidi in amoniak, ki povzročajo kisli dež, ki uničuje gozdove </w:t>
      </w:r>
      <w:r w:rsidR="00A835CC">
        <w:rPr>
          <w:rStyle w:val="BodyText10"/>
          <w:color w:val="000000"/>
          <w:sz w:val="24"/>
          <w:szCs w:val="24"/>
        </w:rPr>
        <w:t>–</w:t>
      </w:r>
      <w:r w:rsidR="0031727E">
        <w:rPr>
          <w:rStyle w:val="BodyText10"/>
          <w:color w:val="000000"/>
          <w:sz w:val="24"/>
          <w:szCs w:val="24"/>
        </w:rPr>
        <w:t xml:space="preserve"> 85 % teh spojin izhaja iz živinoreje in v največji meri uničuje gozdove</w:t>
      </w:r>
    </w:p>
    <w:p w:rsidR="00B13052" w:rsidRPr="0031727E" w:rsidRDefault="00A835CC" w:rsidP="00B13052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problem polivanja gnojnice po travnikih</w:t>
      </w:r>
      <w:r w:rsidR="00FB2E0C">
        <w:rPr>
          <w:rStyle w:val="BodyText10"/>
          <w:color w:val="000000"/>
          <w:sz w:val="24"/>
          <w:szCs w:val="24"/>
        </w:rPr>
        <w:t xml:space="preserve"> – človeške fekalije končajo v čistilnih napravah ali grezničnih jamah – živalski iztre</w:t>
      </w:r>
      <w:r w:rsidR="0031727E">
        <w:rPr>
          <w:rStyle w:val="BodyText10"/>
          <w:color w:val="000000"/>
          <w:sz w:val="24"/>
          <w:szCs w:val="24"/>
        </w:rPr>
        <w:t xml:space="preserve">bki na obdelovalnih površinah </w:t>
      </w:r>
    </w:p>
    <w:p w:rsidR="009D2C52" w:rsidRPr="009D2C52" w:rsidRDefault="0031727E" w:rsidP="00B13052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gnojnica je glavni v</w:t>
      </w:r>
      <w:r w:rsidR="009D2C52">
        <w:rPr>
          <w:rStyle w:val="BodyText10"/>
          <w:color w:val="000000"/>
          <w:sz w:val="24"/>
          <w:szCs w:val="24"/>
        </w:rPr>
        <w:t xml:space="preserve">ir onesnaževanja vsega vodovja: podtalnica, vodotoki, morje (propadanje koralnih grebenov) </w:t>
      </w:r>
    </w:p>
    <w:p w:rsidR="0031727E" w:rsidRPr="00B13052" w:rsidRDefault="009D2C52" w:rsidP="00B13052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 xml:space="preserve">gnojnica </w:t>
      </w:r>
      <w:r w:rsidR="0031727E">
        <w:rPr>
          <w:rStyle w:val="BodyText10"/>
          <w:color w:val="000000"/>
          <w:sz w:val="24"/>
          <w:szCs w:val="24"/>
        </w:rPr>
        <w:t>preko kislega dežja povzroča zakisanost tal, katerim rodovitnost pada</w:t>
      </w:r>
    </w:p>
    <w:p w:rsidR="001865F0" w:rsidRPr="001865F0" w:rsidRDefault="00B13052" w:rsidP="001865F0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sz w:val="24"/>
          <w:szCs w:val="24"/>
        </w:rPr>
        <w:t xml:space="preserve">govedo prispeva največji delež </w:t>
      </w:r>
      <w:r w:rsidR="001865F0">
        <w:rPr>
          <w:rStyle w:val="BodyText10"/>
          <w:sz w:val="24"/>
          <w:szCs w:val="24"/>
        </w:rPr>
        <w:t>k globalnemu segrevanju planeta</w:t>
      </w:r>
      <w:r w:rsidR="001865F0" w:rsidRPr="001865F0">
        <w:rPr>
          <w:rStyle w:val="BodyText10"/>
          <w:color w:val="000000"/>
          <w:sz w:val="24"/>
          <w:szCs w:val="24"/>
        </w:rPr>
        <w:t xml:space="preserve"> </w:t>
      </w:r>
    </w:p>
    <w:p w:rsidR="001865F0" w:rsidRPr="001865F0" w:rsidRDefault="001865F0" w:rsidP="001865F0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svetovna čreda danes šteje 1,3 MLD glav in skupno prispeva 12 % vseh toplogrednih plinov</w:t>
      </w:r>
    </w:p>
    <w:p w:rsidR="001865F0" w:rsidRPr="001865F0" w:rsidRDefault="001865F0" w:rsidP="001865F0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 xml:space="preserve">proizvodnja govejega mesa se je od leta 1990 podvojila in znaša okrog 300 MIO ton in v državah v razvoju še raste </w:t>
      </w:r>
    </w:p>
    <w:p w:rsidR="001865F0" w:rsidRPr="00A835CC" w:rsidRDefault="001865F0" w:rsidP="001865F0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 xml:space="preserve">na enaki površini, ki je potrebna za proizvodnjo 1 kg govejega mesa lahko pridelamo </w:t>
      </w:r>
      <w:r w:rsidR="00A835CC">
        <w:rPr>
          <w:rStyle w:val="BodyText10"/>
          <w:color w:val="000000"/>
          <w:sz w:val="24"/>
          <w:szCs w:val="24"/>
        </w:rPr>
        <w:t>200 kg paradižnika ali 160 kg krompirja</w:t>
      </w:r>
    </w:p>
    <w:p w:rsidR="00A835CC" w:rsidRPr="00A835CC" w:rsidRDefault="00A835CC" w:rsidP="001865F0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v govedorejskih državah (tudi SLO) pokrivajo zemljišča za krmne rastline več kot polovico vseh kmetijski površin</w:t>
      </w:r>
    </w:p>
    <w:p w:rsidR="00A835CC" w:rsidRPr="00FB2E0C" w:rsidRDefault="00A835CC" w:rsidP="001865F0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 xml:space="preserve">skoraj vsa območja izkrčenega deževnega pragozda na koncu namenijo živinoreji – skoraj tretjina uvoženega mesa v EU je iz Brazilije (Amazonija) </w:t>
      </w:r>
    </w:p>
    <w:p w:rsidR="00FB2E0C" w:rsidRPr="00FB2E0C" w:rsidRDefault="00FB2E0C" w:rsidP="001865F0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pri pretvarjanju žita v meso izgubimo 90 % beljakovin, 99 % ogljikovih hidratov in 100 % vlaknin</w:t>
      </w:r>
    </w:p>
    <w:p w:rsidR="00FB2E0C" w:rsidRPr="00FB2E0C" w:rsidRDefault="00FB2E0C" w:rsidP="001865F0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 xml:space="preserve">poleg tega znaša delež uporabne mase klavne živali (meso) komaj 35 % </w:t>
      </w:r>
    </w:p>
    <w:p w:rsidR="00FB2E0C" w:rsidRPr="0031727E" w:rsidRDefault="00FB2E0C" w:rsidP="001865F0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 xml:space="preserve">samo v ZDA živina porabi 80 % vsega žita – če bi v ZDA pojedli samo 10 % manj mesa bi rešili lakote 1 MLD ljudi! –  ZDA uvaža žito tudi iz revnih držav </w:t>
      </w:r>
    </w:p>
    <w:p w:rsidR="0031727E" w:rsidRPr="00280CA4" w:rsidRDefault="0031727E" w:rsidP="001865F0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uporaba antibiotikov in drugih zdravil v živinoreji je nujna zaradi prevelike koncentracije živali – zdravila onesnažujejo okolje in načenjajo zdravje ljudi</w:t>
      </w:r>
      <w:r w:rsidR="009D2C52">
        <w:rPr>
          <w:rStyle w:val="BodyText10"/>
          <w:color w:val="000000"/>
          <w:sz w:val="24"/>
          <w:szCs w:val="24"/>
        </w:rPr>
        <w:t xml:space="preserve"> (dvigajo odpornost mikrobov, hormonski motilci)</w:t>
      </w:r>
    </w:p>
    <w:p w:rsidR="00280CA4" w:rsidRDefault="00280CA4" w:rsidP="00280CA4">
      <w:pPr>
        <w:pStyle w:val="Bodytext1"/>
        <w:shd w:val="clear" w:color="auto" w:fill="auto"/>
        <w:tabs>
          <w:tab w:val="left" w:pos="380"/>
        </w:tabs>
        <w:spacing w:line="293" w:lineRule="exact"/>
        <w:ind w:right="340" w:firstLine="0"/>
        <w:jc w:val="left"/>
        <w:rPr>
          <w:rStyle w:val="BodyText10"/>
          <w:color w:val="000000"/>
          <w:sz w:val="24"/>
          <w:szCs w:val="24"/>
        </w:rPr>
      </w:pPr>
    </w:p>
    <w:p w:rsidR="00280CA4" w:rsidRPr="009B3D85" w:rsidRDefault="00280CA4" w:rsidP="009B3D85">
      <w:pPr>
        <w:widowControl/>
        <w:rPr>
          <w:rStyle w:val="BodyText10"/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280CA4">
        <w:rPr>
          <w:u w:val="single"/>
        </w:rPr>
        <w:t>Potrebne kmetijske površine za proizvodnjo enega kg živila (vključno s krmili):</w:t>
      </w:r>
      <w:r w:rsidRPr="00280CA4">
        <w:br/>
        <w:t>Govedo(močna krmila)..323 m²</w:t>
      </w:r>
      <w:r w:rsidRPr="00280CA4">
        <w:br/>
        <w:t>Govedo s pašnika......269 m²</w:t>
      </w:r>
      <w:r w:rsidRPr="00280CA4">
        <w:br/>
        <w:t>Ribe..................207 m²</w:t>
      </w:r>
      <w:r w:rsidRPr="00280CA4">
        <w:br/>
        <w:t>Prašiči................55 m²</w:t>
      </w:r>
      <w:r w:rsidRPr="00280CA4">
        <w:br/>
        <w:t>Farmske kokoši.........53 m²</w:t>
      </w:r>
      <w:r w:rsidRPr="00280CA4">
        <w:br/>
        <w:t>Jajca..................44 m²</w:t>
      </w:r>
      <w:r w:rsidRPr="00280CA4">
        <w:br/>
        <w:t>Riž....................17 m²</w:t>
      </w:r>
      <w:r w:rsidRPr="00280CA4">
        <w:br/>
        <w:t>Testenine..............17 m²</w:t>
      </w:r>
      <w:r w:rsidRPr="00280CA4">
        <w:br/>
        <w:t>Kruh...................16 m²</w:t>
      </w:r>
      <w:r w:rsidRPr="00280CA4">
        <w:br/>
        <w:t>Zelenjava/Krompir.......6 m²</w:t>
      </w:r>
      <w:r w:rsidRPr="00280CA4">
        <w:br/>
        <w:t xml:space="preserve">Vir: Švicarski WWF </w:t>
      </w:r>
    </w:p>
    <w:p w:rsidR="00DF08AE" w:rsidRPr="00DF08AE" w:rsidRDefault="00DF08AE" w:rsidP="00DF08AE">
      <w:pPr>
        <w:pStyle w:val="Bodytext1"/>
        <w:shd w:val="clear" w:color="auto" w:fill="auto"/>
        <w:tabs>
          <w:tab w:val="left" w:pos="380"/>
        </w:tabs>
        <w:spacing w:line="293" w:lineRule="exact"/>
        <w:ind w:right="340" w:firstLine="0"/>
        <w:jc w:val="left"/>
        <w:rPr>
          <w:rStyle w:val="BodyText10"/>
          <w:sz w:val="24"/>
          <w:szCs w:val="24"/>
        </w:rPr>
      </w:pPr>
    </w:p>
    <w:p w:rsidR="00DF08AE" w:rsidRPr="00DF08AE" w:rsidRDefault="00DF08AE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b/>
          <w:color w:val="000000"/>
          <w:sz w:val="24"/>
          <w:szCs w:val="24"/>
        </w:rPr>
        <w:t xml:space="preserve">poraba vode </w:t>
      </w:r>
      <w:r>
        <w:rPr>
          <w:rStyle w:val="BodyText10"/>
          <w:color w:val="000000"/>
          <w:sz w:val="24"/>
          <w:szCs w:val="24"/>
        </w:rPr>
        <w:t>je največja zaradi kmetijstva</w:t>
      </w:r>
      <w:r>
        <w:rPr>
          <w:rStyle w:val="BodyText10"/>
          <w:b/>
          <w:color w:val="000000"/>
          <w:sz w:val="24"/>
          <w:szCs w:val="24"/>
        </w:rPr>
        <w:t xml:space="preserve"> </w:t>
      </w:r>
    </w:p>
    <w:p w:rsidR="00DF08AE" w:rsidRDefault="00DF08AE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sz w:val="24"/>
          <w:szCs w:val="24"/>
        </w:rPr>
        <w:t xml:space="preserve">dnevna poraba vode za pridelavo hrane se v družini giblje med 2000 in 5000 l na dan, odvisno od načina prehranjevanja </w:t>
      </w:r>
    </w:p>
    <w:p w:rsidR="00DF08AE" w:rsidRPr="00DF08AE" w:rsidRDefault="00DF08AE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sz w:val="24"/>
          <w:szCs w:val="24"/>
        </w:rPr>
        <w:t>v razvitem svetu, kjer predstavlja mesna hrana visok delež (30% energije) znaša letna poraba vode 1.300 m3/osebo, v državah v razvoju približno pol manj</w:t>
      </w:r>
    </w:p>
    <w:p w:rsidR="00DF08AE" w:rsidRPr="009D2C52" w:rsidRDefault="0031727E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klavnice je med vsemi industrijskimi obrati največji porabnik pitne vode</w:t>
      </w:r>
    </w:p>
    <w:p w:rsidR="009D2C52" w:rsidRPr="00B13052" w:rsidRDefault="009D2C52" w:rsidP="009D2C52">
      <w:pPr>
        <w:pStyle w:val="Bodytext1"/>
        <w:shd w:val="clear" w:color="auto" w:fill="auto"/>
        <w:tabs>
          <w:tab w:val="left" w:pos="380"/>
        </w:tabs>
        <w:spacing w:line="293" w:lineRule="exact"/>
        <w:ind w:left="20" w:right="340" w:firstLine="0"/>
        <w:jc w:val="left"/>
        <w:rPr>
          <w:rStyle w:val="BodyText10"/>
          <w:sz w:val="24"/>
          <w:szCs w:val="24"/>
        </w:rPr>
      </w:pPr>
    </w:p>
    <w:p w:rsidR="009D2C52" w:rsidRPr="00B13052" w:rsidRDefault="009D2C52" w:rsidP="009D2C52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b/>
          <w:color w:val="000000"/>
          <w:sz w:val="24"/>
          <w:szCs w:val="24"/>
        </w:rPr>
        <w:t>prekomerni ribolov</w:t>
      </w:r>
      <w:r w:rsidRPr="009D2C52">
        <w:rPr>
          <w:rStyle w:val="BodyText10"/>
          <w:b/>
          <w:color w:val="000000"/>
          <w:sz w:val="24"/>
          <w:szCs w:val="24"/>
        </w:rPr>
        <w:t xml:space="preserve"> </w:t>
      </w:r>
      <w:r w:rsidR="00280CA4">
        <w:rPr>
          <w:rStyle w:val="BodyText10"/>
          <w:color w:val="000000"/>
          <w:sz w:val="24"/>
          <w:szCs w:val="24"/>
        </w:rPr>
        <w:t>močno posega</w:t>
      </w:r>
      <w:r>
        <w:rPr>
          <w:rStyle w:val="BodyText10"/>
          <w:color w:val="000000"/>
          <w:sz w:val="24"/>
          <w:szCs w:val="24"/>
        </w:rPr>
        <w:t xml:space="preserve"> v ekološko ravnovesje planeta</w:t>
      </w:r>
    </w:p>
    <w:p w:rsidR="00DF08AE" w:rsidRPr="001865F0" w:rsidRDefault="009D2C52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sz w:val="24"/>
          <w:szCs w:val="24"/>
        </w:rPr>
        <w:t xml:space="preserve">v Sredozemlju smo zaradi prelova </w:t>
      </w:r>
      <w:r w:rsidR="00280CA4">
        <w:rPr>
          <w:rStyle w:val="BodyText10"/>
          <w:sz w:val="24"/>
          <w:szCs w:val="24"/>
        </w:rPr>
        <w:t xml:space="preserve">že </w:t>
      </w:r>
      <w:r>
        <w:rPr>
          <w:rStyle w:val="BodyText10"/>
          <w:sz w:val="24"/>
          <w:szCs w:val="24"/>
        </w:rPr>
        <w:t xml:space="preserve">ogrozili </w:t>
      </w:r>
      <w:r w:rsidR="00280CA4">
        <w:rPr>
          <w:rStyle w:val="BodyText10"/>
          <w:sz w:val="24"/>
          <w:szCs w:val="24"/>
        </w:rPr>
        <w:t xml:space="preserve">obstoj </w:t>
      </w:r>
      <w:r>
        <w:rPr>
          <w:rStyle w:val="BodyText10"/>
          <w:sz w:val="24"/>
          <w:szCs w:val="24"/>
        </w:rPr>
        <w:t>kar 85 % vseh ribjih vrst (v Atlantiku 62 %)</w:t>
      </w:r>
    </w:p>
    <w:p w:rsidR="00DF08AE" w:rsidRPr="009D2C52" w:rsidRDefault="009D2C52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kar 60 % vseh ujetih rib ribiči iz EU zavržejo, ker ne ustrezajo ribolovnim kvotam ali so tržno nezanimive!</w:t>
      </w:r>
    </w:p>
    <w:p w:rsidR="009D2C52" w:rsidRPr="001865F0" w:rsidRDefault="00280CA4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c</w:t>
      </w:r>
      <w:r w:rsidR="009D2C52">
        <w:rPr>
          <w:rStyle w:val="BodyText10"/>
          <w:color w:val="000000"/>
          <w:sz w:val="24"/>
          <w:szCs w:val="24"/>
        </w:rPr>
        <w:t>elotna ribiška flota EU lahko ulovi 2 -3 x več rib, kot jih lahko ribji staleži nadomestijo</w:t>
      </w:r>
    </w:p>
    <w:p w:rsidR="00DF08AE" w:rsidRPr="00292D3B" w:rsidRDefault="00292D3B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 xml:space="preserve">80 % ribičev EU lovi ob obali in prispevajo komaj 20 % vsega ulova – 20 % ribičev EU sodeluje v gospodarskem ribolovu ki polovi 80 % vseh rib (tunina </w:t>
      </w:r>
      <w:r>
        <w:rPr>
          <w:rStyle w:val="BodyText10"/>
          <w:i/>
          <w:color w:val="000000"/>
          <w:sz w:val="24"/>
          <w:szCs w:val="24"/>
        </w:rPr>
        <w:t>Riomare, Calvo, …</w:t>
      </w:r>
      <w:r>
        <w:rPr>
          <w:rStyle w:val="BodyText10"/>
          <w:color w:val="000000"/>
          <w:sz w:val="24"/>
          <w:szCs w:val="24"/>
        </w:rPr>
        <w:t>)</w:t>
      </w:r>
    </w:p>
    <w:p w:rsidR="00292D3B" w:rsidRPr="00280CA4" w:rsidRDefault="00292D3B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65 % morske hrane v EU je uvožene – v Atlantskem oceanu živi le še 15 %  izvirnega števila tun</w:t>
      </w:r>
    </w:p>
    <w:p w:rsidR="00280CA4" w:rsidRPr="009B3D85" w:rsidRDefault="00280CA4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tretjino ulovljenih rib predelajo v ribjo moko, s katero krmijo klavne domače živali</w:t>
      </w:r>
    </w:p>
    <w:p w:rsidR="009B3D85" w:rsidRPr="001865F0" w:rsidRDefault="009B3D85" w:rsidP="009B3D85">
      <w:pPr>
        <w:pStyle w:val="Bodytext1"/>
        <w:shd w:val="clear" w:color="auto" w:fill="auto"/>
        <w:tabs>
          <w:tab w:val="left" w:pos="380"/>
        </w:tabs>
        <w:spacing w:line="293" w:lineRule="exact"/>
        <w:ind w:left="20" w:right="340" w:firstLine="0"/>
        <w:jc w:val="left"/>
        <w:rPr>
          <w:rStyle w:val="BodyText10"/>
          <w:sz w:val="24"/>
          <w:szCs w:val="24"/>
        </w:rPr>
      </w:pPr>
    </w:p>
    <w:p w:rsidR="00DF08AE" w:rsidRPr="00292D3B" w:rsidRDefault="009B3D85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b/>
          <w:color w:val="000000"/>
          <w:sz w:val="24"/>
          <w:szCs w:val="24"/>
        </w:rPr>
        <w:t>vzreja rib</w:t>
      </w:r>
      <w:r w:rsidR="00292D3B">
        <w:rPr>
          <w:rStyle w:val="BodyText10"/>
          <w:color w:val="000000"/>
          <w:sz w:val="24"/>
          <w:szCs w:val="24"/>
        </w:rPr>
        <w:t xml:space="preserve"> je le delna rešitev, saj so rejene ribe močno kontaminirane s hormoni in antibiotiki</w:t>
      </w:r>
    </w:p>
    <w:p w:rsidR="00292D3B" w:rsidRPr="00280CA4" w:rsidRDefault="00292D3B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največ se redi tune in losose, ki so na koncu prehranjevalne verige in so prepojeni s strupi rib s katerimi jih hranijo (tune na HR redijo Japonci in jih hranijo s sardelami, ki jih prekomerno lovijo po Jadranu)</w:t>
      </w:r>
    </w:p>
    <w:p w:rsidR="00280CA4" w:rsidRPr="00A835CC" w:rsidRDefault="00280CA4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za vzrejo 1 kg ribjega mesa porabijo 2 kg morske hrane</w:t>
      </w:r>
    </w:p>
    <w:p w:rsidR="00DF08AE" w:rsidRPr="00A835CC" w:rsidRDefault="00280CA4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>za gojenje škampov v V Aziji krčijo mangrovske gozdove, ki najbolje varujejo obalo pred delovanjem plimnih valov in s tem pospešujejo izginjanje nizkih obal zaradi dviganja morske gladine</w:t>
      </w:r>
    </w:p>
    <w:p w:rsidR="00DF08AE" w:rsidRPr="00A835CC" w:rsidRDefault="00DF08AE" w:rsidP="00DF08AE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93" w:lineRule="exact"/>
        <w:ind w:left="380" w:right="340" w:hanging="360"/>
        <w:jc w:val="left"/>
        <w:rPr>
          <w:rStyle w:val="BodyText10"/>
          <w:sz w:val="24"/>
          <w:szCs w:val="24"/>
        </w:rPr>
      </w:pPr>
      <w:r>
        <w:rPr>
          <w:rStyle w:val="BodyText10"/>
          <w:color w:val="000000"/>
          <w:sz w:val="24"/>
          <w:szCs w:val="24"/>
        </w:rPr>
        <w:t xml:space="preserve">skoraj vsa območja izkrčenega deževnega pragozda na koncu namenijo živinoreji – skoraj tretjina uvoženega mesa v EU je iz Brazilije (Amazonija) </w:t>
      </w:r>
    </w:p>
    <w:p w:rsidR="009B3D85" w:rsidRDefault="009B3D85" w:rsidP="008870B6">
      <w:pPr>
        <w:pStyle w:val="Bodytext1"/>
        <w:shd w:val="clear" w:color="auto" w:fill="auto"/>
        <w:tabs>
          <w:tab w:val="left" w:pos="380"/>
        </w:tabs>
        <w:spacing w:after="274" w:line="293" w:lineRule="exact"/>
        <w:ind w:left="20" w:right="340" w:firstLine="0"/>
        <w:jc w:val="left"/>
        <w:rPr>
          <w:rStyle w:val="BodyText10"/>
          <w:b/>
          <w:color w:val="000000"/>
          <w:sz w:val="24"/>
          <w:szCs w:val="24"/>
        </w:rPr>
      </w:pPr>
    </w:p>
    <w:p w:rsidR="008870B6" w:rsidRPr="008870B6" w:rsidRDefault="008870B6" w:rsidP="008870B6">
      <w:pPr>
        <w:pStyle w:val="Bodytext1"/>
        <w:shd w:val="clear" w:color="auto" w:fill="auto"/>
        <w:tabs>
          <w:tab w:val="left" w:pos="380"/>
        </w:tabs>
        <w:spacing w:after="274" w:line="293" w:lineRule="exact"/>
        <w:ind w:left="20" w:right="340" w:firstLine="0"/>
        <w:jc w:val="left"/>
        <w:rPr>
          <w:rStyle w:val="BodyText10"/>
          <w:color w:val="FF0000"/>
          <w:sz w:val="24"/>
          <w:szCs w:val="24"/>
        </w:rPr>
      </w:pPr>
      <w:r w:rsidRPr="008870B6">
        <w:rPr>
          <w:rStyle w:val="BodyText10"/>
          <w:color w:val="FF0000"/>
          <w:sz w:val="24"/>
          <w:szCs w:val="24"/>
        </w:rPr>
        <w:t>SODOBNI PROBLEMI KMETIJSTVA</w:t>
      </w:r>
    </w:p>
    <w:p w:rsidR="00523095" w:rsidRPr="00523095" w:rsidRDefault="00485E92" w:rsidP="00523095">
      <w:pPr>
        <w:pStyle w:val="Bodytext1"/>
        <w:numPr>
          <w:ilvl w:val="0"/>
          <w:numId w:val="1"/>
        </w:numPr>
        <w:shd w:val="clear" w:color="auto" w:fill="auto"/>
        <w:tabs>
          <w:tab w:val="left" w:pos="362"/>
          <w:tab w:val="left" w:pos="390"/>
        </w:tabs>
        <w:spacing w:line="283" w:lineRule="exact"/>
        <w:ind w:left="380" w:hanging="360"/>
        <w:jc w:val="left"/>
        <w:rPr>
          <w:rStyle w:val="BodyText10"/>
          <w:sz w:val="24"/>
          <w:szCs w:val="24"/>
        </w:rPr>
      </w:pPr>
      <w:r w:rsidRPr="008870B6">
        <w:rPr>
          <w:rStyle w:val="BodyText10"/>
          <w:b/>
          <w:color w:val="000000"/>
          <w:sz w:val="24"/>
          <w:szCs w:val="24"/>
        </w:rPr>
        <w:t>neenakomerna razporejenost kmetijske proizvodnje</w:t>
      </w:r>
      <w:r w:rsidRPr="00B1210C">
        <w:rPr>
          <w:rStyle w:val="BodyText10"/>
          <w:color w:val="000000"/>
          <w:sz w:val="24"/>
          <w:szCs w:val="24"/>
        </w:rPr>
        <w:t xml:space="preserve"> po svetu povzroča v razvitem svetu presežke hrane, v nerazvitem pa podhranjenost ali celo lakoto</w:t>
      </w:r>
      <w:r w:rsidR="00523095" w:rsidRPr="00523095">
        <w:rPr>
          <w:rStyle w:val="BodyText10"/>
          <w:color w:val="000000"/>
          <w:sz w:val="24"/>
          <w:szCs w:val="24"/>
        </w:rPr>
        <w:t xml:space="preserve"> </w:t>
      </w:r>
    </w:p>
    <w:p w:rsidR="00523095" w:rsidRPr="00B1210C" w:rsidRDefault="00523095" w:rsidP="00523095">
      <w:pPr>
        <w:pStyle w:val="Bodytext1"/>
        <w:numPr>
          <w:ilvl w:val="0"/>
          <w:numId w:val="1"/>
        </w:numPr>
        <w:shd w:val="clear" w:color="auto" w:fill="auto"/>
        <w:tabs>
          <w:tab w:val="left" w:pos="362"/>
          <w:tab w:val="left" w:pos="390"/>
        </w:tabs>
        <w:spacing w:line="283" w:lineRule="exact"/>
        <w:ind w:left="380" w:hanging="36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hrane p</w:t>
      </w:r>
      <w:r>
        <w:rPr>
          <w:rStyle w:val="BodyText10"/>
          <w:color w:val="000000"/>
          <w:sz w:val="24"/>
          <w:szCs w:val="24"/>
        </w:rPr>
        <w:t>rimanjkuje v tropskih predelih Af, Az in</w:t>
      </w:r>
      <w:r w:rsidRPr="00B1210C">
        <w:rPr>
          <w:rStyle w:val="BodyText10"/>
          <w:color w:val="000000"/>
          <w:sz w:val="24"/>
          <w:szCs w:val="24"/>
        </w:rPr>
        <w:t xml:space="preserve"> J Am</w:t>
      </w:r>
    </w:p>
    <w:p w:rsidR="00523095" w:rsidRPr="00B1210C" w:rsidRDefault="00523095" w:rsidP="00523095">
      <w:pPr>
        <w:pStyle w:val="Bodytext1"/>
        <w:numPr>
          <w:ilvl w:val="0"/>
          <w:numId w:val="1"/>
        </w:numPr>
        <w:shd w:val="clear" w:color="auto" w:fill="auto"/>
        <w:tabs>
          <w:tab w:val="left" w:pos="362"/>
          <w:tab w:val="left" w:pos="390"/>
        </w:tabs>
        <w:spacing w:line="283" w:lineRule="exact"/>
        <w:ind w:left="380" w:right="340" w:hanging="36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>večanje donosov v razvitem svetu povečuje pridelavo, kljub deagrarizaciji, urbanizaciji in gradnje prometne infrastrukture</w:t>
      </w:r>
    </w:p>
    <w:p w:rsidR="00485E92" w:rsidRPr="008870B6" w:rsidRDefault="00523095" w:rsidP="00523095">
      <w:pPr>
        <w:pStyle w:val="Bodytext1"/>
        <w:numPr>
          <w:ilvl w:val="0"/>
          <w:numId w:val="1"/>
        </w:numPr>
        <w:shd w:val="clear" w:color="auto" w:fill="auto"/>
        <w:tabs>
          <w:tab w:val="left" w:pos="390"/>
        </w:tabs>
        <w:spacing w:line="283" w:lineRule="exact"/>
        <w:ind w:left="380" w:right="340" w:hanging="360"/>
        <w:jc w:val="left"/>
        <w:rPr>
          <w:sz w:val="24"/>
          <w:szCs w:val="24"/>
        </w:rPr>
      </w:pPr>
      <w:r w:rsidRPr="00B1210C">
        <w:rPr>
          <w:rStyle w:val="BodyText10"/>
          <w:color w:val="000000"/>
          <w:sz w:val="24"/>
          <w:szCs w:val="24"/>
        </w:rPr>
        <w:t xml:space="preserve">s tržnim gospodarjenjem pridobivajo na pomenu družbeni pogoji: prometna povezava, tržišče, dostopna mehanizacija in zaščitna sredstva, </w:t>
      </w:r>
      <w:r>
        <w:rPr>
          <w:rStyle w:val="BodyText10"/>
          <w:color w:val="000000"/>
          <w:sz w:val="24"/>
          <w:szCs w:val="24"/>
        </w:rPr>
        <w:t xml:space="preserve">izobraževanje, </w:t>
      </w:r>
      <w:r w:rsidRPr="00B1210C">
        <w:rPr>
          <w:rStyle w:val="BodyText10"/>
          <w:color w:val="000000"/>
          <w:sz w:val="24"/>
          <w:szCs w:val="24"/>
        </w:rPr>
        <w:t>...</w:t>
      </w:r>
    </w:p>
    <w:p w:rsidR="00485E92" w:rsidRPr="00B1210C" w:rsidRDefault="008870B6">
      <w:pPr>
        <w:pStyle w:val="Bodytext1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380" w:hanging="360"/>
        <w:jc w:val="left"/>
        <w:rPr>
          <w:sz w:val="24"/>
          <w:szCs w:val="24"/>
        </w:rPr>
      </w:pPr>
      <w:r>
        <w:rPr>
          <w:rStyle w:val="BodyText10"/>
          <w:b/>
          <w:color w:val="000000"/>
          <w:sz w:val="24"/>
          <w:szCs w:val="24"/>
        </w:rPr>
        <w:t xml:space="preserve">prepočasna </w:t>
      </w:r>
      <w:r w:rsidRPr="008870B6">
        <w:rPr>
          <w:rStyle w:val="BodyText10"/>
          <w:b/>
          <w:color w:val="000000"/>
          <w:sz w:val="24"/>
          <w:szCs w:val="24"/>
        </w:rPr>
        <w:t>rast</w:t>
      </w:r>
      <w:r w:rsidR="00523095">
        <w:rPr>
          <w:rStyle w:val="BodyText10"/>
          <w:b/>
          <w:color w:val="000000"/>
          <w:sz w:val="24"/>
          <w:szCs w:val="24"/>
        </w:rPr>
        <w:t xml:space="preserve"> pridelave</w:t>
      </w:r>
      <w:r>
        <w:rPr>
          <w:rStyle w:val="BodyText10"/>
          <w:color w:val="000000"/>
          <w:sz w:val="24"/>
          <w:szCs w:val="24"/>
        </w:rPr>
        <w:t xml:space="preserve">: </w:t>
      </w:r>
      <w:r w:rsidR="00485E92" w:rsidRPr="008870B6">
        <w:rPr>
          <w:rStyle w:val="BodyText10"/>
          <w:color w:val="000000"/>
          <w:sz w:val="24"/>
          <w:szCs w:val="24"/>
        </w:rPr>
        <w:t>svetovna</w:t>
      </w:r>
      <w:r w:rsidR="00485E92" w:rsidRPr="00B1210C">
        <w:rPr>
          <w:rStyle w:val="BodyText10"/>
          <w:color w:val="000000"/>
          <w:sz w:val="24"/>
          <w:szCs w:val="24"/>
        </w:rPr>
        <w:t xml:space="preserve"> pridelava hrane se povečuje počasneje, kot število prebivalstva</w:t>
      </w:r>
    </w:p>
    <w:p w:rsidR="00485E92" w:rsidRPr="00B1210C" w:rsidRDefault="00485E92" w:rsidP="00B1210C">
      <w:pPr>
        <w:pStyle w:val="Bodytext1"/>
        <w:numPr>
          <w:ilvl w:val="0"/>
          <w:numId w:val="9"/>
        </w:numPr>
        <w:shd w:val="clear" w:color="auto" w:fill="auto"/>
        <w:tabs>
          <w:tab w:val="left" w:pos="362"/>
          <w:tab w:val="left" w:pos="390"/>
        </w:tabs>
        <w:spacing w:line="288" w:lineRule="exact"/>
        <w:ind w:left="380" w:right="720" w:hanging="360"/>
        <w:rPr>
          <w:b/>
          <w:sz w:val="24"/>
          <w:szCs w:val="24"/>
        </w:rPr>
      </w:pPr>
      <w:r w:rsidRPr="008870B6">
        <w:rPr>
          <w:rStyle w:val="BodytextBold1"/>
          <w:color w:val="000000"/>
          <w:sz w:val="24"/>
          <w:szCs w:val="24"/>
        </w:rPr>
        <w:t>drobna posestna struktura</w:t>
      </w:r>
      <w:r w:rsidRPr="00B1210C">
        <w:rPr>
          <w:rStyle w:val="BodytextBold1"/>
          <w:b w:val="0"/>
          <w:color w:val="000000"/>
          <w:sz w:val="24"/>
          <w:szCs w:val="24"/>
        </w:rPr>
        <w:t xml:space="preserve"> </w:t>
      </w:r>
      <w:r w:rsidRPr="00B1210C">
        <w:rPr>
          <w:rStyle w:val="Bodytext100"/>
          <w:b w:val="0"/>
          <w:color w:val="000000"/>
          <w:sz w:val="24"/>
          <w:szCs w:val="24"/>
        </w:rPr>
        <w:t xml:space="preserve">- kmetijstvo Starega sveta je obremenjeno z ostanki tradicionalnega kmetovanja - Novi svet ima uveljavljen sistem velikih farm - rešitev je </w:t>
      </w:r>
      <w:r w:rsidRPr="00B1210C">
        <w:rPr>
          <w:rStyle w:val="BodytextBold1"/>
          <w:b w:val="0"/>
          <w:color w:val="000000"/>
          <w:sz w:val="24"/>
          <w:szCs w:val="24"/>
        </w:rPr>
        <w:t xml:space="preserve">komasacija </w:t>
      </w:r>
      <w:r w:rsidRPr="00B1210C">
        <w:rPr>
          <w:rStyle w:val="Bodytext100"/>
          <w:b w:val="0"/>
          <w:color w:val="000000"/>
          <w:sz w:val="24"/>
          <w:szCs w:val="24"/>
        </w:rPr>
        <w:t>razdrobljenih parcel v večje zaokrožene posesti</w:t>
      </w:r>
    </w:p>
    <w:p w:rsidR="008870B6" w:rsidRDefault="008870B6" w:rsidP="008870B6">
      <w:pPr>
        <w:pStyle w:val="Bodytext1"/>
        <w:numPr>
          <w:ilvl w:val="0"/>
          <w:numId w:val="9"/>
        </w:numPr>
        <w:shd w:val="clear" w:color="auto" w:fill="auto"/>
        <w:tabs>
          <w:tab w:val="left" w:pos="362"/>
          <w:tab w:val="left" w:pos="390"/>
        </w:tabs>
        <w:spacing w:line="288" w:lineRule="exact"/>
        <w:ind w:left="380" w:right="300" w:hanging="360"/>
        <w:jc w:val="left"/>
        <w:rPr>
          <w:b/>
          <w:sz w:val="24"/>
          <w:szCs w:val="24"/>
        </w:rPr>
      </w:pPr>
      <w:r w:rsidRPr="008870B6">
        <w:rPr>
          <w:rStyle w:val="Bodytext100"/>
          <w:color w:val="000000"/>
          <w:sz w:val="24"/>
          <w:szCs w:val="24"/>
        </w:rPr>
        <w:t>dezertifikacija</w:t>
      </w:r>
      <w:r>
        <w:rPr>
          <w:rStyle w:val="Bodytext100"/>
          <w:b w:val="0"/>
          <w:color w:val="000000"/>
          <w:sz w:val="24"/>
          <w:szCs w:val="24"/>
        </w:rPr>
        <w:t xml:space="preserve"> (širjenje puščav) ogroža </w:t>
      </w:r>
      <w:r w:rsidR="00485E92" w:rsidRPr="00B1210C">
        <w:rPr>
          <w:rStyle w:val="Bodytext100"/>
          <w:b w:val="0"/>
          <w:color w:val="000000"/>
          <w:sz w:val="24"/>
          <w:szCs w:val="24"/>
        </w:rPr>
        <w:t>kmetijstvo v polsušnem tropskem</w:t>
      </w:r>
      <w:r>
        <w:rPr>
          <w:rStyle w:val="Bodytext100"/>
          <w:b w:val="0"/>
          <w:color w:val="000000"/>
          <w:sz w:val="24"/>
          <w:szCs w:val="24"/>
        </w:rPr>
        <w:t xml:space="preserve"> in subtropskem</w:t>
      </w:r>
      <w:r w:rsidR="00485E92" w:rsidRPr="00B1210C">
        <w:rPr>
          <w:rStyle w:val="Bodytext100"/>
          <w:b w:val="0"/>
          <w:color w:val="000000"/>
          <w:sz w:val="24"/>
          <w:szCs w:val="24"/>
        </w:rPr>
        <w:t xml:space="preserve"> pasu (Sahel</w:t>
      </w:r>
      <w:r>
        <w:rPr>
          <w:rStyle w:val="Bodytext100"/>
          <w:b w:val="0"/>
          <w:color w:val="000000"/>
          <w:sz w:val="24"/>
          <w:szCs w:val="24"/>
        </w:rPr>
        <w:t>, Kitajska, Avstralija</w:t>
      </w:r>
      <w:r w:rsidR="00485E92" w:rsidRPr="00B1210C">
        <w:rPr>
          <w:rStyle w:val="Bodytext100"/>
          <w:b w:val="0"/>
          <w:color w:val="000000"/>
          <w:sz w:val="24"/>
          <w:szCs w:val="24"/>
        </w:rPr>
        <w:t>)</w:t>
      </w:r>
      <w:r>
        <w:rPr>
          <w:rStyle w:val="Bodytext100"/>
          <w:b w:val="0"/>
          <w:color w:val="000000"/>
          <w:sz w:val="24"/>
          <w:szCs w:val="24"/>
        </w:rPr>
        <w:t xml:space="preserve"> </w:t>
      </w:r>
      <w:r w:rsidR="00485E92" w:rsidRPr="00B1210C">
        <w:rPr>
          <w:rStyle w:val="Bodytext100"/>
          <w:b w:val="0"/>
          <w:color w:val="000000"/>
          <w:sz w:val="24"/>
          <w:szCs w:val="24"/>
        </w:rPr>
        <w:t xml:space="preserve">- vedno hujše </w:t>
      </w:r>
      <w:r w:rsidR="00485E92" w:rsidRPr="00B1210C">
        <w:rPr>
          <w:rStyle w:val="BodytextBold1"/>
          <w:b w:val="0"/>
          <w:color w:val="000000"/>
          <w:sz w:val="24"/>
          <w:szCs w:val="24"/>
        </w:rPr>
        <w:t>suše</w:t>
      </w:r>
      <w:r>
        <w:rPr>
          <w:rStyle w:val="BodytextBold1"/>
          <w:b w:val="0"/>
          <w:color w:val="000000"/>
          <w:sz w:val="24"/>
          <w:szCs w:val="24"/>
        </w:rPr>
        <w:t xml:space="preserve"> zaradi podnebnih sprememb – pojav prisilnih podnebnih selitev</w:t>
      </w:r>
    </w:p>
    <w:p w:rsidR="008870B6" w:rsidRDefault="008870B6" w:rsidP="008870B6">
      <w:pPr>
        <w:pStyle w:val="Bodytext1"/>
        <w:numPr>
          <w:ilvl w:val="0"/>
          <w:numId w:val="9"/>
        </w:numPr>
        <w:shd w:val="clear" w:color="auto" w:fill="auto"/>
        <w:tabs>
          <w:tab w:val="left" w:pos="362"/>
          <w:tab w:val="left" w:pos="390"/>
        </w:tabs>
        <w:spacing w:line="288" w:lineRule="exact"/>
        <w:ind w:left="380" w:right="300" w:hanging="360"/>
        <w:jc w:val="left"/>
        <w:rPr>
          <w:b/>
          <w:sz w:val="24"/>
          <w:szCs w:val="24"/>
        </w:rPr>
      </w:pPr>
      <w:r w:rsidRPr="008870B6">
        <w:rPr>
          <w:rStyle w:val="BodytextBold1"/>
          <w:color w:val="000000"/>
          <w:sz w:val="24"/>
          <w:szCs w:val="24"/>
        </w:rPr>
        <w:t>problemi dedovanja</w:t>
      </w:r>
      <w:r>
        <w:rPr>
          <w:rStyle w:val="BodytextBold1"/>
          <w:b w:val="0"/>
          <w:color w:val="000000"/>
          <w:sz w:val="24"/>
          <w:szCs w:val="24"/>
        </w:rPr>
        <w:t>:</w:t>
      </w:r>
      <w:r w:rsidRPr="00B1210C">
        <w:rPr>
          <w:rStyle w:val="Bodytext100"/>
          <w:b w:val="0"/>
          <w:color w:val="000000"/>
          <w:sz w:val="24"/>
          <w:szCs w:val="24"/>
        </w:rPr>
        <w:t xml:space="preserve"> </w:t>
      </w:r>
      <w:r w:rsidR="00485E92" w:rsidRPr="00B1210C">
        <w:rPr>
          <w:rStyle w:val="Bodytext100"/>
          <w:b w:val="0"/>
          <w:color w:val="000000"/>
          <w:sz w:val="24"/>
          <w:szCs w:val="24"/>
        </w:rPr>
        <w:t>v Ev prevladujejo družinske kmetije -</w:t>
      </w:r>
      <w:r w:rsidR="00485E92" w:rsidRPr="00B1210C">
        <w:rPr>
          <w:rStyle w:val="BodytextBold1"/>
          <w:b w:val="0"/>
          <w:color w:val="000000"/>
          <w:sz w:val="24"/>
          <w:szCs w:val="24"/>
        </w:rPr>
        <w:t xml:space="preserve">: </w:t>
      </w:r>
      <w:r w:rsidR="00485E92" w:rsidRPr="00B1210C">
        <w:rPr>
          <w:rStyle w:val="Bodytext100"/>
          <w:b w:val="0"/>
          <w:color w:val="000000"/>
          <w:sz w:val="24"/>
          <w:szCs w:val="24"/>
        </w:rPr>
        <w:t>drobljenje, prevze</w:t>
      </w:r>
      <w:r w:rsidR="00B1210C">
        <w:rPr>
          <w:rStyle w:val="Bodytext100"/>
          <w:b w:val="0"/>
          <w:color w:val="000000"/>
          <w:sz w:val="24"/>
          <w:szCs w:val="24"/>
        </w:rPr>
        <w:t xml:space="preserve">m </w:t>
      </w:r>
      <w:r w:rsidR="00485E92" w:rsidRPr="00B1210C">
        <w:rPr>
          <w:rStyle w:val="Bodytext100"/>
          <w:b w:val="0"/>
          <w:color w:val="000000"/>
          <w:sz w:val="24"/>
          <w:szCs w:val="24"/>
        </w:rPr>
        <w:t>gospodarjenja, poroka</w:t>
      </w:r>
      <w:r>
        <w:rPr>
          <w:b/>
          <w:sz w:val="24"/>
          <w:szCs w:val="24"/>
        </w:rPr>
        <w:t xml:space="preserve"> - </w:t>
      </w:r>
      <w:r w:rsidR="00485E92" w:rsidRPr="00B1210C">
        <w:rPr>
          <w:rStyle w:val="Bodytext100"/>
          <w:b w:val="0"/>
          <w:color w:val="000000"/>
          <w:sz w:val="24"/>
          <w:szCs w:val="24"/>
        </w:rPr>
        <w:t xml:space="preserve">možna rešitev je </w:t>
      </w:r>
      <w:r w:rsidR="00485E92" w:rsidRPr="00B1210C">
        <w:rPr>
          <w:rStyle w:val="BodytextBold1"/>
          <w:b w:val="0"/>
          <w:color w:val="000000"/>
          <w:sz w:val="24"/>
          <w:szCs w:val="24"/>
        </w:rPr>
        <w:t xml:space="preserve">zakup </w:t>
      </w:r>
      <w:r w:rsidR="00485E92" w:rsidRPr="00B1210C">
        <w:rPr>
          <w:rStyle w:val="Bodytext100"/>
          <w:b w:val="0"/>
          <w:color w:val="000000"/>
          <w:sz w:val="24"/>
          <w:szCs w:val="24"/>
        </w:rPr>
        <w:t>(I, VB)</w:t>
      </w:r>
    </w:p>
    <w:p w:rsidR="008870B6" w:rsidRDefault="00485E92" w:rsidP="008870B6">
      <w:pPr>
        <w:pStyle w:val="Bodytext1"/>
        <w:numPr>
          <w:ilvl w:val="0"/>
          <w:numId w:val="9"/>
        </w:numPr>
        <w:shd w:val="clear" w:color="auto" w:fill="auto"/>
        <w:tabs>
          <w:tab w:val="left" w:pos="362"/>
          <w:tab w:val="left" w:pos="390"/>
        </w:tabs>
        <w:spacing w:line="288" w:lineRule="exact"/>
        <w:ind w:left="380" w:right="300" w:hanging="360"/>
        <w:jc w:val="left"/>
        <w:rPr>
          <w:b/>
          <w:sz w:val="24"/>
          <w:szCs w:val="24"/>
        </w:rPr>
      </w:pPr>
      <w:r w:rsidRPr="008870B6">
        <w:rPr>
          <w:rStyle w:val="BodytextBold1"/>
          <w:color w:val="000000"/>
          <w:sz w:val="24"/>
          <w:szCs w:val="24"/>
        </w:rPr>
        <w:t>problemi zaposlovanja</w:t>
      </w:r>
      <w:r w:rsidR="008870B6">
        <w:rPr>
          <w:rStyle w:val="BodytextBold1"/>
          <w:b w:val="0"/>
          <w:color w:val="000000"/>
          <w:sz w:val="24"/>
          <w:szCs w:val="24"/>
        </w:rPr>
        <w:t xml:space="preserve">: </w:t>
      </w:r>
      <w:r w:rsidRPr="008870B6">
        <w:rPr>
          <w:rStyle w:val="Bodytext100"/>
          <w:b w:val="0"/>
          <w:color w:val="000000"/>
          <w:sz w:val="24"/>
          <w:szCs w:val="24"/>
        </w:rPr>
        <w:t>mehanizacija</w:t>
      </w:r>
      <w:r w:rsidRPr="00B1210C">
        <w:rPr>
          <w:rStyle w:val="Bodytext100"/>
          <w:b w:val="0"/>
          <w:color w:val="000000"/>
          <w:sz w:val="24"/>
          <w:szCs w:val="24"/>
        </w:rPr>
        <w:t xml:space="preserve"> in povečana donosnost zmanjšujeta potrebo po delovni sili, problem zagotovitve sezonske delavne sile</w:t>
      </w:r>
    </w:p>
    <w:p w:rsidR="00775C50" w:rsidRPr="00B1210C" w:rsidRDefault="00485E92" w:rsidP="008870B6">
      <w:pPr>
        <w:pStyle w:val="Bodytext1"/>
        <w:numPr>
          <w:ilvl w:val="0"/>
          <w:numId w:val="9"/>
        </w:numPr>
        <w:shd w:val="clear" w:color="auto" w:fill="auto"/>
        <w:tabs>
          <w:tab w:val="left" w:pos="362"/>
          <w:tab w:val="left" w:pos="390"/>
        </w:tabs>
        <w:spacing w:line="288" w:lineRule="exact"/>
        <w:ind w:left="380" w:right="300" w:hanging="360"/>
        <w:jc w:val="left"/>
        <w:rPr>
          <w:b/>
          <w:sz w:val="24"/>
          <w:szCs w:val="24"/>
        </w:rPr>
      </w:pPr>
      <w:r w:rsidRPr="008870B6">
        <w:rPr>
          <w:rStyle w:val="BodytextBold1"/>
          <w:color w:val="000000"/>
          <w:sz w:val="24"/>
          <w:szCs w:val="24"/>
        </w:rPr>
        <w:t>druge težave</w:t>
      </w:r>
      <w:r w:rsidRPr="00B1210C">
        <w:rPr>
          <w:rStyle w:val="Bodytext100"/>
          <w:b w:val="0"/>
          <w:color w:val="000000"/>
          <w:sz w:val="24"/>
          <w:szCs w:val="24"/>
        </w:rPr>
        <w:t>: vojne, slaba organizacija kmetijstva, nerazvito tržišče, pretirano oklepanje tradicije (ročna pridelava, nedovzetnost za nove kulture</w:t>
      </w:r>
      <w:r w:rsidR="008870B6">
        <w:rPr>
          <w:rStyle w:val="Bodytext100"/>
          <w:b w:val="0"/>
          <w:color w:val="000000"/>
          <w:sz w:val="24"/>
          <w:szCs w:val="24"/>
        </w:rPr>
        <w:t>, verske ovire, urbanizacija, deagrarizacija, …</w:t>
      </w:r>
      <w:r w:rsidRPr="00B1210C">
        <w:rPr>
          <w:rStyle w:val="Bodytext100"/>
          <w:b w:val="0"/>
          <w:color w:val="000000"/>
          <w:sz w:val="24"/>
          <w:szCs w:val="24"/>
        </w:rPr>
        <w:t xml:space="preserve">) </w:t>
      </w:r>
    </w:p>
    <w:sectPr w:rsidR="00775C50" w:rsidRPr="00B1210C" w:rsidSect="00523095">
      <w:footerReference w:type="even" r:id="rId9"/>
      <w:footerReference w:type="default" r:id="rId10"/>
      <w:pgSz w:w="11909" w:h="16838" w:code="9"/>
      <w:pgMar w:top="1083" w:right="890" w:bottom="1423" w:left="890" w:header="0" w:footer="6" w:gutter="73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945" w:rsidRDefault="00360945">
      <w:r>
        <w:separator/>
      </w:r>
    </w:p>
  </w:endnote>
  <w:endnote w:type="continuationSeparator" w:id="0">
    <w:p w:rsidR="00360945" w:rsidRDefault="0036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0E" w:rsidRDefault="004F6856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7.25pt;margin-top:794.7pt;width:4.3pt;height:6.7pt;z-index:-251659264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C01C0E" w:rsidRDefault="00C01C0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01C0E">
                  <w:rPr>
                    <w:rStyle w:val="HeaderorfooterBookmanOldStyle"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0E" w:rsidRDefault="004F6856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7.25pt;margin-top:794.7pt;width:4.3pt;height:6.7pt;z-index:-251658240;mso-wrap-style:none;mso-wrap-distance-left:5pt;mso-wrap-distance-right:5pt;mso-position-horizontal-relative:page;mso-position-vertical-relative:page" filled="f" stroked="f">
          <v:textbox style="mso-next-textbox:#_x0000_s2054;mso-fit-shape-to-text:t" inset="0,0,0,0">
            <w:txbxContent>
              <w:p w:rsidR="00C01C0E" w:rsidRDefault="00C01C0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A500D" w:rsidRPr="00EA500D">
                  <w:rPr>
                    <w:rStyle w:val="HeaderorfooterBookmanOldStyle"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0C" w:rsidRDefault="00B1210C" w:rsidP="00523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095">
      <w:rPr>
        <w:rStyle w:val="PageNumber"/>
        <w:noProof/>
      </w:rPr>
      <w:t>6</w:t>
    </w:r>
    <w:r>
      <w:rPr>
        <w:rStyle w:val="PageNumber"/>
      </w:rPr>
      <w:fldChar w:fldCharType="end"/>
    </w:r>
  </w:p>
  <w:p w:rsidR="00485E92" w:rsidRDefault="00485E92" w:rsidP="00B1210C">
    <w:pPr>
      <w:ind w:right="360" w:firstLine="360"/>
      <w:rPr>
        <w:rFonts w:cs="Times New Roman"/>
        <w:color w:val="aut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0C" w:rsidRDefault="00B1210C" w:rsidP="00523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00D">
      <w:rPr>
        <w:rStyle w:val="PageNumber"/>
        <w:noProof/>
      </w:rPr>
      <w:t>8</w:t>
    </w:r>
    <w:r>
      <w:rPr>
        <w:rStyle w:val="PageNumber"/>
      </w:rPr>
      <w:fldChar w:fldCharType="end"/>
    </w:r>
  </w:p>
  <w:p w:rsidR="00485E92" w:rsidRDefault="00485E92" w:rsidP="00B1210C">
    <w:pPr>
      <w:ind w:right="360" w:firstLine="360"/>
      <w:rPr>
        <w:rFonts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945" w:rsidRDefault="00360945">
      <w:r>
        <w:separator/>
      </w:r>
    </w:p>
  </w:footnote>
  <w:footnote w:type="continuationSeparator" w:id="0">
    <w:p w:rsidR="00360945" w:rsidRDefault="0036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0F"/>
    <w:multiLevelType w:val="multilevel"/>
    <w:tmpl w:val="8D6625BA"/>
    <w:lvl w:ilvl="0">
      <w:start w:val="1"/>
      <w:numFmt w:val="bullet"/>
      <w:lvlText w:val="-"/>
      <w:lvlJc w:val="left"/>
      <w:rPr>
        <w:rFonts w:ascii="Tahoma" w:hAnsi="Tahoma" w:cs="Tahoma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11"/>
    <w:multiLevelType w:val="multilevel"/>
    <w:tmpl w:val="97BEE28A"/>
    <w:lvl w:ilvl="0">
      <w:start w:val="1"/>
      <w:numFmt w:val="bullet"/>
      <w:lvlText w:val="-"/>
      <w:lvlJc w:val="left"/>
      <w:rPr>
        <w:rFonts w:ascii="Tahoma" w:hAnsi="Tahoma" w:cs="Tahoma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72102D3C"/>
    <w:multiLevelType w:val="hybridMultilevel"/>
    <w:tmpl w:val="C326FD70"/>
    <w:lvl w:ilvl="0" w:tplc="00180AAC"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eastAsia="Courier New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C50"/>
    <w:rsid w:val="001865F0"/>
    <w:rsid w:val="001E7ADE"/>
    <w:rsid w:val="00223873"/>
    <w:rsid w:val="00280CA4"/>
    <w:rsid w:val="00292D3B"/>
    <w:rsid w:val="002C3CCE"/>
    <w:rsid w:val="0031727E"/>
    <w:rsid w:val="00344EF3"/>
    <w:rsid w:val="00360945"/>
    <w:rsid w:val="00400C79"/>
    <w:rsid w:val="00415BB0"/>
    <w:rsid w:val="004430B7"/>
    <w:rsid w:val="00485E92"/>
    <w:rsid w:val="0049240F"/>
    <w:rsid w:val="004F6856"/>
    <w:rsid w:val="00523095"/>
    <w:rsid w:val="0054422F"/>
    <w:rsid w:val="005E5E1A"/>
    <w:rsid w:val="00775C50"/>
    <w:rsid w:val="00795979"/>
    <w:rsid w:val="007F1CE4"/>
    <w:rsid w:val="00853CE0"/>
    <w:rsid w:val="008870B6"/>
    <w:rsid w:val="0094096E"/>
    <w:rsid w:val="00983482"/>
    <w:rsid w:val="009B3D85"/>
    <w:rsid w:val="009D2C52"/>
    <w:rsid w:val="00A205D7"/>
    <w:rsid w:val="00A26846"/>
    <w:rsid w:val="00A75CC3"/>
    <w:rsid w:val="00A835CC"/>
    <w:rsid w:val="00B1210C"/>
    <w:rsid w:val="00B13052"/>
    <w:rsid w:val="00BB377F"/>
    <w:rsid w:val="00C01C0E"/>
    <w:rsid w:val="00D20136"/>
    <w:rsid w:val="00D26262"/>
    <w:rsid w:val="00D85F86"/>
    <w:rsid w:val="00DE07B4"/>
    <w:rsid w:val="00DF08AE"/>
    <w:rsid w:val="00E91206"/>
    <w:rsid w:val="00EA500D"/>
    <w:rsid w:val="00F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Tahoma" w:hAnsi="Tahoma" w:cs="Tahoma"/>
      <w:b/>
      <w:bCs/>
      <w:u w:val="none"/>
    </w:rPr>
  </w:style>
  <w:style w:type="character" w:customStyle="1" w:styleId="Bodytext212">
    <w:name w:val="Body text (2) + 12"/>
    <w:aliases w:val="5 pt,Spacing 0 pt"/>
    <w:rPr>
      <w:rFonts w:ascii="Tahoma" w:hAnsi="Tahoma" w:cs="Tahoma"/>
      <w:b/>
      <w:bCs/>
      <w:spacing w:val="-10"/>
      <w:sz w:val="25"/>
      <w:szCs w:val="25"/>
      <w:u w:val="none"/>
    </w:rPr>
  </w:style>
  <w:style w:type="character" w:customStyle="1" w:styleId="Bodytext">
    <w:name w:val="Body text_"/>
    <w:link w:val="Bodytext1"/>
    <w:rPr>
      <w:rFonts w:ascii="Tahoma" w:hAnsi="Tahoma" w:cs="Tahoma"/>
      <w:spacing w:val="-10"/>
      <w:sz w:val="25"/>
      <w:szCs w:val="25"/>
      <w:u w:val="none"/>
    </w:rPr>
  </w:style>
  <w:style w:type="character" w:customStyle="1" w:styleId="BodyText10">
    <w:name w:val="Body Text1"/>
    <w:basedOn w:val="Bodytext"/>
    <w:rPr>
      <w:rFonts w:ascii="Tahoma" w:hAnsi="Tahoma" w:cs="Tahoma"/>
      <w:spacing w:val="-10"/>
      <w:sz w:val="25"/>
      <w:szCs w:val="25"/>
      <w:u w:val="none"/>
    </w:rPr>
  </w:style>
  <w:style w:type="character" w:customStyle="1" w:styleId="BodytextBold">
    <w:name w:val="Body text + Bold"/>
    <w:rPr>
      <w:rFonts w:ascii="Tahoma" w:hAnsi="Tahoma" w:cs="Tahoma"/>
      <w:b/>
      <w:bCs/>
      <w:spacing w:val="-10"/>
      <w:sz w:val="25"/>
      <w:szCs w:val="25"/>
      <w:u w:val="none"/>
    </w:rPr>
  </w:style>
  <w:style w:type="character" w:customStyle="1" w:styleId="Bodytext3">
    <w:name w:val="Body text3"/>
    <w:basedOn w:val="Bodytext"/>
    <w:rPr>
      <w:rFonts w:ascii="Tahoma" w:hAnsi="Tahoma" w:cs="Tahoma"/>
      <w:spacing w:val="-10"/>
      <w:sz w:val="25"/>
      <w:szCs w:val="25"/>
      <w:u w:val="none"/>
    </w:rPr>
  </w:style>
  <w:style w:type="character" w:customStyle="1" w:styleId="Headerorfooter">
    <w:name w:val="Header or footer_"/>
    <w:link w:val="Headerorfooter0"/>
    <w:rPr>
      <w:rFonts w:ascii="Franklin Gothic Heavy" w:hAnsi="Franklin Gothic Heavy" w:cs="Franklin Gothic Heavy"/>
      <w:noProof/>
      <w:sz w:val="10"/>
      <w:szCs w:val="10"/>
      <w:u w:val="none"/>
    </w:rPr>
  </w:style>
  <w:style w:type="character" w:customStyle="1" w:styleId="HeaderorfooterBookmanOldStyle">
    <w:name w:val="Header or footer + Bookman Old Style"/>
    <w:aliases w:val="8,5 pt4"/>
    <w:rPr>
      <w:rFonts w:ascii="Bookman Old Style" w:hAnsi="Bookman Old Style" w:cs="Bookman Old Style"/>
      <w:noProof/>
      <w:sz w:val="17"/>
      <w:szCs w:val="17"/>
      <w:u w:val="none"/>
    </w:rPr>
  </w:style>
  <w:style w:type="character" w:customStyle="1" w:styleId="BodytextBold5">
    <w:name w:val="Body text + Bold5"/>
    <w:aliases w:val="Italic,Spacing -2 pt"/>
    <w:rPr>
      <w:rFonts w:ascii="Tahoma" w:hAnsi="Tahoma" w:cs="Tahoma"/>
      <w:b/>
      <w:bCs/>
      <w:i/>
      <w:iCs/>
      <w:spacing w:val="-40"/>
      <w:sz w:val="25"/>
      <w:szCs w:val="25"/>
      <w:u w:val="none"/>
    </w:rPr>
  </w:style>
  <w:style w:type="character" w:customStyle="1" w:styleId="BodytextBold4">
    <w:name w:val="Body text + Bold4"/>
    <w:rPr>
      <w:rFonts w:ascii="Tahoma" w:hAnsi="Tahoma" w:cs="Tahoma"/>
      <w:b/>
      <w:bCs/>
      <w:spacing w:val="-10"/>
      <w:sz w:val="25"/>
      <w:szCs w:val="25"/>
      <w:u w:val="none"/>
    </w:rPr>
  </w:style>
  <w:style w:type="character" w:customStyle="1" w:styleId="Bodytext30">
    <w:name w:val="Body text (3)_"/>
    <w:link w:val="Bodytext31"/>
    <w:rPr>
      <w:rFonts w:ascii="Tahoma" w:hAnsi="Tahoma" w:cs="Tahoma"/>
      <w:b/>
      <w:bCs/>
      <w:i/>
      <w:iCs/>
      <w:spacing w:val="-40"/>
      <w:sz w:val="25"/>
      <w:szCs w:val="25"/>
      <w:u w:val="none"/>
    </w:rPr>
  </w:style>
  <w:style w:type="character" w:customStyle="1" w:styleId="Bodytext3NotBold">
    <w:name w:val="Body text (3) + Not Bold"/>
    <w:aliases w:val="Not Italic,Spacing 0 pt5"/>
    <w:rPr>
      <w:rFonts w:ascii="Tahoma" w:hAnsi="Tahoma" w:cs="Tahoma"/>
      <w:b/>
      <w:bCs/>
      <w:i/>
      <w:iCs/>
      <w:spacing w:val="-10"/>
      <w:sz w:val="25"/>
      <w:szCs w:val="25"/>
      <w:u w:val="none"/>
    </w:rPr>
  </w:style>
  <w:style w:type="character" w:customStyle="1" w:styleId="Bodytext32">
    <w:name w:val="Body text (3)"/>
    <w:basedOn w:val="Bodytext30"/>
    <w:rPr>
      <w:rFonts w:ascii="Tahoma" w:hAnsi="Tahoma" w:cs="Tahoma"/>
      <w:b/>
      <w:bCs/>
      <w:i/>
      <w:iCs/>
      <w:spacing w:val="-40"/>
      <w:sz w:val="25"/>
      <w:szCs w:val="25"/>
      <w:u w:val="none"/>
    </w:rPr>
  </w:style>
  <w:style w:type="character" w:customStyle="1" w:styleId="Bodytext2122">
    <w:name w:val="Body text (2) + 122"/>
    <w:aliases w:val="5 pt3,Spacing 0 pt4"/>
    <w:rPr>
      <w:rFonts w:ascii="Tahoma" w:hAnsi="Tahoma" w:cs="Tahoma"/>
      <w:b/>
      <w:bCs/>
      <w:spacing w:val="-10"/>
      <w:sz w:val="25"/>
      <w:szCs w:val="25"/>
      <w:u w:val="none"/>
    </w:rPr>
  </w:style>
  <w:style w:type="character" w:customStyle="1" w:styleId="Bodytext2121">
    <w:name w:val="Body text (2) + 121"/>
    <w:aliases w:val="5 pt2,Spacing 0 pt3"/>
    <w:rPr>
      <w:rFonts w:ascii="Tahoma" w:hAnsi="Tahoma" w:cs="Tahoma"/>
      <w:b/>
      <w:bCs/>
      <w:strike/>
      <w:spacing w:val="-10"/>
      <w:sz w:val="25"/>
      <w:szCs w:val="25"/>
      <w:u w:val="none"/>
    </w:rPr>
  </w:style>
  <w:style w:type="character" w:customStyle="1" w:styleId="Bodytext8">
    <w:name w:val="Body text (8)_"/>
    <w:link w:val="Bodytext80"/>
    <w:rPr>
      <w:rFonts w:ascii="Arial" w:hAnsi="Arial" w:cs="Arial"/>
      <w:noProof/>
      <w:sz w:val="25"/>
      <w:szCs w:val="25"/>
      <w:u w:val="none"/>
    </w:rPr>
  </w:style>
  <w:style w:type="character" w:customStyle="1" w:styleId="BodytextBold3">
    <w:name w:val="Body text + Bold3"/>
    <w:aliases w:val="Spacing 0 pt2"/>
    <w:rPr>
      <w:rFonts w:ascii="Tahoma" w:hAnsi="Tahoma" w:cs="Tahoma"/>
      <w:b/>
      <w:bCs/>
      <w:spacing w:val="0"/>
      <w:sz w:val="25"/>
      <w:szCs w:val="25"/>
      <w:u w:val="none"/>
    </w:rPr>
  </w:style>
  <w:style w:type="character" w:customStyle="1" w:styleId="Bodytext21">
    <w:name w:val="Body text2"/>
    <w:basedOn w:val="Bodytext"/>
    <w:rPr>
      <w:rFonts w:ascii="Tahoma" w:hAnsi="Tahoma" w:cs="Tahoma"/>
      <w:spacing w:val="-10"/>
      <w:sz w:val="25"/>
      <w:szCs w:val="25"/>
      <w:u w:val="none"/>
    </w:rPr>
  </w:style>
  <w:style w:type="character" w:customStyle="1" w:styleId="BodytextBold2">
    <w:name w:val="Body text + Bold2"/>
    <w:rPr>
      <w:rFonts w:ascii="Tahoma" w:hAnsi="Tahoma" w:cs="Tahoma"/>
      <w:b/>
      <w:bCs/>
      <w:spacing w:val="-10"/>
      <w:sz w:val="25"/>
      <w:szCs w:val="25"/>
      <w:u w:val="none"/>
    </w:rPr>
  </w:style>
  <w:style w:type="character" w:customStyle="1" w:styleId="Bodytext100">
    <w:name w:val="Body text + 10"/>
    <w:aliases w:val="5 pt1,Bold,Spacing 0 pt1"/>
    <w:rPr>
      <w:rFonts w:ascii="Tahoma" w:hAnsi="Tahoma" w:cs="Tahoma"/>
      <w:b/>
      <w:bCs/>
      <w:spacing w:val="0"/>
      <w:sz w:val="21"/>
      <w:szCs w:val="21"/>
      <w:u w:val="none"/>
    </w:rPr>
  </w:style>
  <w:style w:type="character" w:customStyle="1" w:styleId="BodytextBold1">
    <w:name w:val="Body text + Bold1"/>
    <w:rPr>
      <w:rFonts w:ascii="Tahoma" w:hAnsi="Tahoma" w:cs="Tahoma"/>
      <w:b/>
      <w:bCs/>
      <w:spacing w:val="-10"/>
      <w:sz w:val="25"/>
      <w:szCs w:val="25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76" w:lineRule="exact"/>
      <w:ind w:hanging="420"/>
    </w:pPr>
    <w:rPr>
      <w:rFonts w:ascii="Tahoma" w:hAnsi="Tahoma" w:cs="Tahoma"/>
      <w:b/>
      <w:bCs/>
      <w:color w:val="auto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576" w:lineRule="exact"/>
      <w:ind w:hanging="420"/>
      <w:jc w:val="both"/>
    </w:pPr>
    <w:rPr>
      <w:rFonts w:ascii="Tahoma" w:hAnsi="Tahoma" w:cs="Tahoma"/>
      <w:color w:val="auto"/>
      <w:spacing w:val="-10"/>
      <w:sz w:val="25"/>
      <w:szCs w:val="25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40" w:lineRule="atLeast"/>
    </w:pPr>
    <w:rPr>
      <w:rFonts w:ascii="Franklin Gothic Heavy" w:hAnsi="Franklin Gothic Heavy" w:cs="Franklin Gothic Heavy"/>
      <w:noProof/>
      <w:color w:val="auto"/>
      <w:sz w:val="10"/>
      <w:szCs w:val="10"/>
    </w:rPr>
  </w:style>
  <w:style w:type="paragraph" w:customStyle="1" w:styleId="Bodytext31">
    <w:name w:val="Body text (3)1"/>
    <w:basedOn w:val="Normal"/>
    <w:link w:val="Bodytext30"/>
    <w:pPr>
      <w:shd w:val="clear" w:color="auto" w:fill="FFFFFF"/>
      <w:spacing w:line="288" w:lineRule="exact"/>
      <w:ind w:hanging="440"/>
    </w:pPr>
    <w:rPr>
      <w:rFonts w:ascii="Tahoma" w:hAnsi="Tahoma" w:cs="Tahoma"/>
      <w:b/>
      <w:bCs/>
      <w:i/>
      <w:iCs/>
      <w:color w:val="auto"/>
      <w:spacing w:val="-40"/>
      <w:sz w:val="25"/>
      <w:szCs w:val="25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5"/>
      <w:szCs w:val="25"/>
    </w:rPr>
  </w:style>
  <w:style w:type="paragraph" w:styleId="Header">
    <w:name w:val="header"/>
    <w:basedOn w:val="Normal"/>
    <w:rsid w:val="00A205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205D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1210C"/>
  </w:style>
  <w:style w:type="character" w:customStyle="1" w:styleId="monospace">
    <w:name w:val="monospace"/>
    <w:basedOn w:val="DefaultParagraphFont"/>
    <w:rsid w:val="00280CA4"/>
  </w:style>
  <w:style w:type="character" w:customStyle="1" w:styleId="source">
    <w:name w:val="source"/>
    <w:basedOn w:val="DefaultParagraphFont"/>
    <w:rsid w:val="0028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2976</Words>
  <Characters>16968</Characters>
  <Application>Microsoft Office Word</Application>
  <DocSecurity>0</DocSecurity>
  <Lines>141</Lines>
  <Paragraphs>39</Paragraphs>
  <ScaleCrop>false</ScaleCrop>
  <Company/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